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e873" w14:textId="772e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айыру түрлерін таңдау бойынша өлшемдерді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2016 жылғы 28 наурыздағы № а-3/114 қаулысы. Ақмола облысының Әділет департаментінде 2016 жылғы 29 сәуірде № 5330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мүлікті иеліктен айыру түрлерін таңдау бойынша өлшемдер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С.Бейсимбаев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"28"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 таңдау бойынша өлшемдер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8929"/>
        <w:gridCol w:w="168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Өлшемдердің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мемлекеттің алдағы уақытта мемлекеттік меншік объектісін бақылауда мүдделігі 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бекіту арқылы уақыттың қандай да бір кезеңіне мемлекет тарапынан бақылауды сақтау қажеттілігі болса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