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8d00" w14:textId="fbb8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2015 жылғы 25 желтоқсандағы № 5С-50/1 "2016-2018 жылдарға арналған аудандық бюджет туралы" шешiмiне өзгерістер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20 желтоқсандағы № 6С-9/10 шешімі. Ақмола облысының Әділет департаментінде 2016 жылғы 22 желтоқсанда № 5624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мәслихатының "2016-2018 жылдарға арналған аудандық бюджет туралы" 2015 жылғы 25 желтоқсандағы № 5С-50/1 (Нормативтік құқықтық актілерді мемлекеттік тіркеу тізілімінде № 5208 болып тіркелген, 2016 жылғы 21 қаңтарда аудандық "Бурабай" газетінде, 2016 жылғы 21 қаңтарда аудандық "Луч"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 осы шешімнің 1, 2 және 3 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7478040,0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2711858,2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11903,0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222469,1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4531809,7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7505758,6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- 3893,0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38178,0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42071,0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18500,0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18500,0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- 42325,6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42325,6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мәслихатының аталған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Ақмола облысының Әдiлет департаментiнде мемлекеттiк тiркелген күнінен бастап күшіне енедi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IX (кезектен тыс)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Қ.Өміртаева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заңдытулғаларға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4040278,4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бюджетінен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3"/>
        <w:gridCol w:w="5417"/>
      </w:tblGrid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4 024 961,0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2 799 179,1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68 223,2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 қаражат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520 080,0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646 660,5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қаржыландыруды мақұлдауға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206 444,0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Негізгі, орта және жалпы білім берудің мемлекеттік мекемелерін электрондық оқулықтармен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 тәрбиелеуге берілген баланы (балаларды) 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енгізілетін бiлiм беру объектілерінің материалдық- техникалық базасын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беру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43 515,7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жоспарларын іске асыру,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15 104,3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құралдарымен қамтамасыз ету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11 018,3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10 306,1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органдардың штат санын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59 764,5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 жергілікті атқарушы органдардың штат санын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союына жіберілетін ауыл шаруашылық жануарлардың құнын қайтаруға (50 %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442 363,9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220 337,9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жолдарды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ететін кәсіпорындардың от жағатын маусымын аяқтау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мекемелердің орналасқан жерлерінде дыбыс және жарық құралдарымен жаяу өтпе жолдарды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1 187 603,9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381 496,9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Ақылбай ауылында сумен жабдықтау желілерінің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313 236,6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су бұру желілерін қайта құру екінші кезек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к. канализация тазарту құрылғыларын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Щучинск қаласындағы ИЖЖ объектілеріне су желілері, электр желілері және су бұру желілері құрылысына мемлекеттік сараптама өткізумен жобалау-сметалық құжаттарын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ауданы Зеленый Бор ауылында ИЖЖ объектілеріне су желілері, электр желілері және су бұру желілері құрылысына мемлекеттік сараптама өткізумен жобалау-сметалық құжаттарын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806 107,0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586 042,0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қазандық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ауылдық округтердің 2016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497"/>
        <w:gridCol w:w="1497"/>
        <w:gridCol w:w="4372"/>
        <w:gridCol w:w="3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2073"/>
        <w:gridCol w:w="2073"/>
        <w:gridCol w:w="2073"/>
        <w:gridCol w:w="2073"/>
        <w:gridCol w:w="19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097"/>
        <w:gridCol w:w="2098"/>
        <w:gridCol w:w="1811"/>
        <w:gridCol w:w="2098"/>
        <w:gridCol w:w="2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