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ef2b" w14:textId="e83e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облысының дене шынықтыру және спорт басқармасы" мемлекеттік мекемесінің Ережесін бекіту туралы" Ақтөбе облысы әкімдігінің 2015 жылғы 18 қарашадағы № 430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26 желтоқсандағы № 546 қаулысы. Ақтөбе облысының Әділет департаментінде 2017 жылғы 9 қаңтарда № 5200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әкімдігінің 2015 жылғы 18 қарашадағы № 430 "Ақтөбе облысының дене шынықтыру және спорт басқармасы"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4657 тіркелген, 2016 жылғы 9-11 қаңтардағы "Ақтөбе" және "Актюбинский вестник"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Ақтөбе облысы әкімдігінің 2016 жылғы 11 қазандағы № 433 "Ақтөбе облысы әкімдігінің 2015 жылғы 18 қарашадағы № 430 қаулысының күші жойылды деп тану туралы" қаулысы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"Ақтөбе облысының дене шынықтыру және спорт басқармасы" мемлекеттік мекемесі осы қаулыны мерзімді баспа басылымдарында және "Әділет" ақпараттық-құқықтық жүйесінде ресми жариялауға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Ақтөбе облысы әкімінің орынбасары А.Т.Шерияздановқа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