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19c60" w14:textId="bb19c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қызметшілер болып табылатын және ауылдық жерде жұмыс iстейтiн денсаулық сақтау, әлеуметтiк қамсыздандыру, бiлiм беру, мәдениет, спорт, ветеринария және орман шаруашылығы саласындағы мамандар лауазымдарының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2016 жылғы 12 желтоқсандағы № 513 қаулысы. Ақтөбе облысының Әділет департаментінде 2017 жылғы 19 қаңтарда № 5235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тақырыбы жаңа редакцияда - Ақтөбе облысы әкімдігінің 23.12.2021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139-бабының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азаматтық қызметшілер болып табылатын және ауылдық жерде жұмыс iстейтiн денсаулық сақтау, әлеуметтiк қамсыздандыру, бiлiм беру, мәдениет, спорт, ветеринария және орман шаруашылығы саласындағы мамандар лауазымдарының тізбесі айқындалсын.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әкімдігінің 23.12.2021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әкімдігінің кейбір қаулыларының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облысының экономика және бюджеттік жоспарлау басқармасы" мемлекеттік мекемесі осы қаулыны мерзімді баспа басылымдарында және "Әділет" ақпараттық-құқықтық жүйесінде ресми жариялауға жіберуді қамтамасыз етсін.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Ақтөбе облысы әкімінің орынбасары А.Т.Шерияздановқа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"КЕЛІСІЛДІ"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Ақтөбе облыстық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С.Қалдығұлова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"12" желтоқсан 2016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513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қызметшілер болып табылатын және ауылдық жерде жұмыс істейтін денсаулық сақтау, әлеуметтік қамсыздандыру, білім беру, мәдениет, спорт, ветеринария және орман шаруашылығы саласындағы мамандар лауазымдарының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әкімдігінің 12.03.2024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Лауазымдар 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мамандардың лауазымдары: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Облыстық, аудандық маңызы бар ММ және МҚК басшысы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Облыстық, аудандық маңызы бар ММ және МҚК басшысының орынбасары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Бөлімшенің басшысы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мамандықтағы дәрігерлер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Диеталық мейіргер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 дәрігері (дантист)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 технигі (тіс протездеу бөлімшесінің, кабинетінің зертханашысы)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Зертханашы (медициналық)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Провизор (фармацевт)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 маман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 зертханашысы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Емдік дене шынықтыру жөніндегі нұсқаушы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сарапшы-маман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 маманы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денсаулық сақтау маманы (эпидемиолог, статистик, әдіскер)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 саласындағы мамандардың лауазымдары: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ММ және МҚК басшысы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Мансап орталығының басшысы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Мансап орталығының сектор басшысы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Мансап орталығы бөлімінің басшысы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ММ және МҚК басшысының орынбасары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ұйымдастырушы (бұқаралық жұмыс жөніндегі ұйымдастырушы)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жетекші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жұмыс жөнiндегi маман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Мансап орталығының құрылымдық бөлімшесінің маманы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қызметтерге қажеттілікті бағалау және айқындау жөніндегі әлеуметтік қызметкер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 мен мүгедектігі бар адамдарға күтім жасау жөніндегі әлеуметтік қызметкер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аурулары бар мүгедектігі бар балалар мен 18 жастан асқан мүгедектігі бар адамдарға күтім жасау жөніндегі әлеуметтік қызметкер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жөніндегі консультант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Мансап орталығының әлеуметтік жұмыс жөніндегі консультанты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мекемелердің (ұйымдардың) әдіскері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мейіргердің, тәрбиешінің көмекшісі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Мансап орталығының ассистенті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 жөніндегі инспектор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терапиясы бойынша нұсқаушы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Емдік денешынықтыру жөніндегі нұсқаушы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мамандықтағы дәрігерлер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мамандардың лауазымдары: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ММ және МҚК басшысы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ММ және МҚК басшысының орынбасары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дейінгі, бастауыш, негізгі орта, жалпы орта, арнайы (түзету) және мамандандырылған білім беру ұйымдарының барлық мамандықты мұғалімдері, оның ішінде мұғалім-дифектолог (олигофренопедагог, сурдопедагог, тифлопедагог), мұғалім-логопед, бастапқы әскери даярлықты ұйымдастырушы оқытушы, техникалық және кәсіптік, орта білімнен кейінгі білім беру ұйымдарының өндіріске үйрету шебері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ұйымның оқытушысы, оның ішінде бастапқы әскери даярлықты ұйымдастырушы оқытушы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 институтының, ЖОО-ның, техникалық және кәсіптік, орта білімнен кейінгі ұйымның, әдістемелік кабинеттің (орталықтың) әдіскері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Аккомпаниатор (сүйемелдеуші) (негізгі қызметтердің), концертмейстер (негізгі қызметтердің), тәлімгер, тәрбиелеуші, тәрбиелеуші-ана, әдіскер (негізгі қызметтердің), жүзу бойынша нұсқаушы (негізгі қызметтердің), дене шынықтыру жетекшісі (негізгі қызметтердің), музыкалық жетекші (негізгі қызметтердің), қосымша білім беретін педагог, ұйымдастырушы педагог, педагог-психолог (бастауыш, негізгі орта және жалпы орта білім берудің жалпы білім беретін оқу бағдарламаларын іске асыратын білім беру ұйымдарының педагог-психологін қоспағанда), әлеуметтік педагог, зертханашы, логопед, психолог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мамандықты дәрігерлер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Мейірбике (мейіргер)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Емдік денешынықтыру бойынша нұсқаушы, емдәмдік мейірбике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Кітапхананың, шеберхананың, оқу-өндіріс шеберхананың басшысы (меңгерушісі)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Әдіскер, кітапханашы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архив саласындағы мамандардың лауазымдары: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ММ және МҚК басшысы (директоры)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ММ және МҚК басшысының (директорының) орынбасары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ММ басшысы (директоры)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ММ филиалының басшысы (директоры)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ММ және МҚК филиалы бөлімінің басшысы (директоры)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 басшысы (меңгерушісі)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ММ және МҚК сектор басшысы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 ғылыми қызметкер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қызметкер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ғылыми қызметкер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 сақтаушы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Экскурсовод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атаудағы суретшілер (негізгі қызметтер)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атаудағы әдістемеші (негізгі қызметтер)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Кітапханашы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Музейлер қорын есепке алу архивисті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Өнертанушы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мамандардың лауазымдары: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ММ және МҚК басшысы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ММ және МҚК басшысының орынбасары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мамандықтағы мұғалімдер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басшысы (меңгерушісі), кітапханашы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Нұсқаушы, нұсқаушы-спортшы, әдіскер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мамандықтағы дәрігер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(Мамандандырылған) медициналық бике/аға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Диеталық бике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аға жаттықтырушы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аға жаттықтырушы-оқытушы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Жаттықтырушы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саласындағы мамандардың лауазымдары: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пунктінің меңгерушісі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дәрігер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фельдшер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 саласындағы мамандардың лауазымдары: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орман шаруашылығы мекемесінің (бұдан әрі - КМК, МКҚК) басшысы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РММ және РМҚК, КМК, МКҚК басшысының орынбасары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КММ, МКҚК орманшылық басшысы (орман күтуші)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орман өрт сөндіру станциясының басшысы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Орманшы (инспектор)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Аңшылықтанушы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(учаске) шебері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 және ерекше қорғалатын табиғи аумақтар негізгі қызметтерінің барлық мамандықтарының инженерлері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КММ техникалық орындаушылары: диспетчер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- мемлекеттік мекеме;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МҚК - мемлекеттік қазыналық кәсіпорын;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МКҚК - мемлекеттік коммуналдық қазынашылық кәсіпорын;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КММ - коммуналдық мемлекеттік мекеме;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ЖОО - жоғары оқу 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РММ - республикалық мемлекеттік мекеме;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РМҚК - республикалық мемлекеттік қазыналық кәсіпорын.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513 қаулысына 2-қосымша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әкімдігінің күші жойылған кейбір қаулыларының тізбесі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әкімдігінің 2008 жылғы 24 шілдедегі № 258 "Ауылдық елді мекендерде жұмыс істейтін мамандар лауазымдарының тізбесін анықтау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3267 тіркелген, 2008 жылғы 19 тамызда "Ақтөбе" және "Актюбинский вестник" газеттерінде жарияланған).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 әкімдігінің 2008 жылғы 24 қыркүйектегі № 335"Облыс әкімдігінің 2008 жылғы 24 шілдедегі № 258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3270 тіркелген, 2008 жылғы 4 қарашадағы "Ақтөбе" және "Актюбинский вестник" газеттерінде жарияланған).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Ақтөбе облысы әкімдігінің 2014 жылғы 15 тамыздағы № 296 "Ақтөбе облысы әкімдігінің 2008 жылғы 24 шілдедегі № 258 "Ауылдық (селолық) жерде жұмыс істейтін мамандардың лауазымдарының тізбесін анықтау туралы" қаулысына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4034 тіркелген, 2014 жылғы 30 қыркүйекте "Ақтөбе" және "Актюбинский вестник" газеттерінде жарияланған).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Ақтөбе облысы әкімдігінің 2015 жылғы 30 желтоқсанда № 473 "Ауылдық елді мекендерде жұмыс істейтін мамандардың лауазымдарының тізбесін анықтау туралы" Ақтөбе облысы әкімдігінің 2008 жылғы 24 шілдедегі № 258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4719 тіркелген, 2016 жылғы 4 ақпанда "Ақтөбе" және "Актюбинский вестник" газеттерінде жарияланған).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