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e7d4" w14:textId="a32e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аудандық мәслихатының 2016 жылғы 14 қаңтардағы № 292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2016 жылғы 3 тамыздағы № 56 шешімі. Ақтөбе облысының Әділет департаментінде 2016 жылғы 9 қыркүйекте № 5061 болып тіркелді. Күші жойылды - Ақтөбе облысы Әйтеке би аудандық мәслихатының 2017 жылғы 22 қарашадағы № 159 шешімімен</w:t>
      </w:r>
    </w:p>
    <w:p>
      <w:pPr>
        <w:spacing w:after="0"/>
        <w:ind w:left="0"/>
        <w:jc w:val="left"/>
      </w:pPr>
      <w:r>
        <w:rPr>
          <w:rFonts w:ascii="Times New Roman"/>
          <w:b w:val="false"/>
          <w:i w:val="false"/>
          <w:color w:val="ff0000"/>
          <w:sz w:val="28"/>
        </w:rPr>
        <w:t xml:space="preserve">      Ескерту. Күші жойылды - Ақтөбе облысы Әйтеке би аудандық мәслихатының 22.11.2017 </w:t>
      </w:r>
      <w:r>
        <w:rPr>
          <w:rFonts w:ascii="Times New Roman"/>
          <w:b w:val="false"/>
          <w:i w:val="false"/>
          <w:color w:val="ff0000"/>
          <w:sz w:val="28"/>
        </w:rPr>
        <w:t>№ 159</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Аудандық мәслихаттың 2016 жылғы 14 қаңтардағы № 292 "Әйтеке би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4733 тіркелген, 2016 жылдың 3 наурыздағы аудандық "Жаңалық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r>
        <w:br/>
      </w:r>
      <w:r>
        <w:rPr>
          <w:rFonts w:ascii="Times New Roman"/>
          <w:b w:val="false"/>
          <w:i w:val="false"/>
          <w:color w:val="000000"/>
          <w:sz w:val="28"/>
        </w:rPr>
        <w:t xml:space="preserve">
      көрсетілген шешіммен бекітілген, Әйтеке би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И.Ақжанов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Е.Таңсықбаев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қамтуды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үйлестіру және әлеуметтік бағдарламалар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басқармасының басшысының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Б.Бисенгалиева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 2016 жылғы 3 тамыздағы № 56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қаңтардағы № 292 шешімімен бекітілді</w:t>
            </w:r>
          </w:p>
        </w:tc>
      </w:tr>
    </w:tbl>
    <w:bookmarkStart w:name="z4" w:id="0"/>
    <w:p>
      <w:pPr>
        <w:spacing w:after="0"/>
        <w:ind w:left="0"/>
        <w:jc w:val="left"/>
      </w:pPr>
      <w:r>
        <w:rPr>
          <w:rFonts w:ascii="Times New Roman"/>
          <w:b/>
          <w:i w:val="false"/>
          <w:color w:val="000000"/>
        </w:rPr>
        <w:t xml:space="preserve"> Әйтеке би ауданында әлеуметтік көмек көрсету, мөлшерлерін белгілеу және мұқтаж азаматтардың жекелеген санаттарының тізбесін айқындау </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xml:space="preserve">      1. Осы Әйтеке биауданында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Әйтеке биауданы әкімінің шешімімен құрылатын комиссия;</w:t>
      </w:r>
      <w:r>
        <w:br/>
      </w:r>
      <w:r>
        <w:rPr>
          <w:rFonts w:ascii="Times New Roman"/>
          <w:b w:val="false"/>
          <w:i w:val="false"/>
          <w:color w:val="000000"/>
          <w:sz w:val="28"/>
        </w:rPr>
        <w:t>
      3).ең төмен күнкөріс деңгейі –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r>
        <w:br/>
      </w:r>
      <w:r>
        <w:rPr>
          <w:rFonts w:ascii="Times New Roman"/>
          <w:b w:val="false"/>
          <w:i w:val="false"/>
          <w:color w:val="000000"/>
          <w:sz w:val="28"/>
        </w:rPr>
        <w:t>
      7).уәкілетті орган – жергілікті бюджет есебінен қаржыландырылатын, әлеуметтік көмек көрсетуді жүзеге асыратын "Әйтеке би аудандық жұмыспен қамту және әлеуметтік бағдарламалар бөлімі" мемлекеттік мекемесі;      </w:t>
      </w:r>
      <w:r>
        <w:br/>
      </w: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Ақтөбе облысы бойынша филиалы- "Әлеуметтік төлемдерді ведомствоаралық есептеу отралығы" Департаментінің Әйтеке биаудандық бөлімшесі;</w:t>
      </w:r>
      <w:r>
        <w:br/>
      </w:r>
      <w:r>
        <w:rPr>
          <w:rFonts w:ascii="Times New Roman"/>
          <w:b w:val="false"/>
          <w:i w:val="false"/>
          <w:color w:val="000000"/>
          <w:sz w:val="28"/>
        </w:rPr>
        <w:t>
      9).учаскелік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xml:space="preserve">
      11)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r>
        <w:br/>
      </w: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13).осы қағидалардың </w:t>
      </w:r>
      <w:r>
        <w:rPr>
          <w:rFonts w:ascii="Times New Roman"/>
          <w:b w:val="false"/>
          <w:i w:val="false"/>
          <w:color w:val="000000"/>
          <w:sz w:val="28"/>
        </w:rPr>
        <w:t>9 қосымшасына</w:t>
      </w:r>
      <w:r>
        <w:rPr>
          <w:rFonts w:ascii="Times New Roman"/>
          <w:b w:val="false"/>
          <w:i w:val="false"/>
          <w:color w:val="000000"/>
          <w:sz w:val="28"/>
        </w:rPr>
        <w:t xml:space="preserve"> сәйкес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14).әлеуметтік бейімдеу шаралары-әлеуметтік ортаның шарттарына қалыптасу мақсатында, қолданыстағы заңнамаларда қарастырылған тәртіппен көрсетілетін, арнаулы әлеуметтік қызметтер, мүгедектерді оңалту құралдары, сондай-ақ жергілікті бюджет қаражаты есебінен қарастырылған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r>
        <w:br/>
      </w:r>
      <w:r>
        <w:rPr>
          <w:rFonts w:ascii="Times New Roman"/>
          <w:b w:val="false"/>
          <w:i w:val="false"/>
          <w:color w:val="000000"/>
          <w:sz w:val="28"/>
        </w:rPr>
        <w:t>
      3.Осы Қағидалар Әйтеке биауданында тұрақты тұратын адамдарға қолданылады.</w:t>
      </w:r>
      <w:r>
        <w:br/>
      </w:r>
      <w:r>
        <w:rPr>
          <w:rFonts w:ascii="Times New Roman"/>
          <w:b w:val="false"/>
          <w:i w:val="false"/>
          <w:color w:val="000000"/>
          <w:sz w:val="28"/>
        </w:rPr>
        <w:t>
      4..Әлеуметтік көмекке мұқтаж азаматтардың жекелеген санаттарына "Әйтеке биаудандық жұмыспен қамту және әлеуметтік бағдарламалар бөлімі" мемлекеттік мекемесіменжәне осы Қағидалармен белгіленген тәртіпте көрсетіледі.</w:t>
      </w:r>
      <w:r>
        <w:br/>
      </w:r>
      <w:r>
        <w:rPr>
          <w:rFonts w:ascii="Times New Roman"/>
          <w:b w:val="false"/>
          <w:i w:val="false"/>
          <w:color w:val="000000"/>
          <w:sz w:val="28"/>
        </w:rPr>
        <w:t>
      5.Әлеуметтік көмек ретінде жергілікті атқарушы орган (бұдан әрі.–.ЖАО) мұқтаж азаматтардың жекелеген санаттарына (бұдан әрі.–.алушылар)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6..Әлеуметтік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7. Әлеуметтік көмек көрсету үшін атаулы күндер мен мереке күндерінің тізбесі:</w:t>
      </w:r>
      <w:r>
        <w:br/>
      </w:r>
      <w:r>
        <w:rPr>
          <w:rFonts w:ascii="Times New Roman"/>
          <w:b w:val="false"/>
          <w:i w:val="false"/>
          <w:color w:val="000000"/>
          <w:sz w:val="28"/>
        </w:rPr>
        <w:t>
      Жеңіс күні -9 мамыр;</w:t>
      </w:r>
      <w:r>
        <w:br/>
      </w:r>
      <w:r>
        <w:rPr>
          <w:rFonts w:ascii="Times New Roman"/>
          <w:b w:val="false"/>
          <w:i w:val="false"/>
          <w:color w:val="000000"/>
          <w:sz w:val="28"/>
        </w:rPr>
        <w:t>
      Отбасы күні – қыркүйектің екінші жексенбісі;</w:t>
      </w:r>
      <w:r>
        <w:br/>
      </w:r>
      <w:r>
        <w:rPr>
          <w:rFonts w:ascii="Times New Roman"/>
          <w:b w:val="false"/>
          <w:i w:val="false"/>
          <w:color w:val="000000"/>
          <w:sz w:val="28"/>
        </w:rPr>
        <w:t>
      Мүгедектер күні - қазан айының екінші жексенбісі.</w:t>
      </w:r>
      <w:r>
        <w:br/>
      </w: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 Әлеуметтік көмек алушылар санаттарының тізбесі және әлуметтік көмектің мөлшерлері</w:t>
      </w:r>
    </w:p>
    <w:bookmarkEnd w:id="2"/>
    <w:p>
      <w:pPr>
        <w:spacing w:after="0"/>
        <w:ind w:left="0"/>
        <w:jc w:val="left"/>
      </w:pPr>
      <w:r>
        <w:rPr>
          <w:rFonts w:ascii="Times New Roman"/>
          <w:b w:val="false"/>
          <w:i w:val="false"/>
          <w:color w:val="000000"/>
          <w:sz w:val="28"/>
        </w:rPr>
        <w:t>      8. Ай сайынғы әлеуметтік көмек табыстарын есепке алмай көрсетіледі:</w:t>
      </w:r>
      <w:r>
        <w:br/>
      </w:r>
      <w:r>
        <w:rPr>
          <w:rFonts w:ascii="Times New Roman"/>
          <w:b w:val="false"/>
          <w:i w:val="false"/>
          <w:color w:val="000000"/>
          <w:sz w:val="28"/>
        </w:rPr>
        <w:t>
      1).Ұлы Отан соғысының қатысушылары мен мүгедектеріне коммуналдық қызметтерге, 8000 (сегіз мың) теңге мөлшерінде;</w:t>
      </w:r>
      <w:r>
        <w:br/>
      </w:r>
      <w:r>
        <w:rPr>
          <w:rFonts w:ascii="Times New Roman"/>
          <w:b w:val="false"/>
          <w:i w:val="false"/>
          <w:color w:val="000000"/>
          <w:sz w:val="28"/>
        </w:rPr>
        <w:t>
      2).мүгедек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2 (екі)айлық есептiк көрсеткiш мөлшерiнде "Әйтеке биаудандық білім бөлімі" мемлекеттік мекемесінің берген тізімдеріне сәйкес;</w:t>
      </w:r>
      <w:r>
        <w:br/>
      </w:r>
      <w:r>
        <w:rPr>
          <w:rFonts w:ascii="Times New Roman"/>
          <w:b w:val="false"/>
          <w:i w:val="false"/>
          <w:color w:val="000000"/>
          <w:sz w:val="28"/>
        </w:rPr>
        <w:t>
      3) аз қамтылған отбасыларға, мемлекеттік атаулы әлеуметтік көмек және он сегіз жасқа дейінгі балаларға мемлекеттік жәрдемақы алатындарға 1 (бір) айлық есептік көрсеткіш</w:t>
      </w:r>
      <w:r>
        <w:br/>
      </w:r>
      <w:r>
        <w:rPr>
          <w:rFonts w:ascii="Times New Roman"/>
          <w:b w:val="false"/>
          <w:i w:val="false"/>
          <w:color w:val="000000"/>
          <w:sz w:val="28"/>
        </w:rPr>
        <w:t>
      мөлшерінде"Әйтеке би аудандық жұмыспен қамту және әлеуметтік бағдарламалар бөлімі" мемлекеттік мекемесінің тізімі негізінде;</w:t>
      </w:r>
      <w:r>
        <w:br/>
      </w:r>
      <w:r>
        <w:rPr>
          <w:rFonts w:ascii="Times New Roman"/>
          <w:b w:val="false"/>
          <w:i w:val="false"/>
          <w:color w:val="000000"/>
          <w:sz w:val="28"/>
        </w:rPr>
        <w:t>
      4).онкологиялық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"Әйтеке биаудандық орталық ауруханасы" мемлекеттік коммуналдық кәсіпорны берген тізімдерге сәйкес, жылына 6 айға дейіңгі амбулаториялық ем алу мерзіміне 10 (он) айлық есептiк көрсеткіш мөлшерінде.</w:t>
      </w:r>
      <w:r>
        <w:br/>
      </w: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r>
        <w:br/>
      </w: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төмендегі мөлшерде әлеуметтік көмек көрсетіледі:</w:t>
      </w:r>
      <w:r>
        <w:br/>
      </w:r>
      <w:r>
        <w:rPr>
          <w:rFonts w:ascii="Times New Roman"/>
          <w:b w:val="false"/>
          <w:i w:val="false"/>
          <w:color w:val="000000"/>
          <w:sz w:val="28"/>
        </w:rPr>
        <w:t>
      1).Ұлы Отан соғысына қатысушылары мен мүгедектеріне, 150 000 (жүз елу мың) теңгеге дейінгі шекте;</w:t>
      </w:r>
      <w:r>
        <w:br/>
      </w:r>
      <w:r>
        <w:rPr>
          <w:rFonts w:ascii="Times New Roman"/>
          <w:b w:val="false"/>
          <w:i w:val="false"/>
          <w:color w:val="000000"/>
          <w:sz w:val="28"/>
        </w:rPr>
        <w:t>
      2)жеңілдіктер мен кепілдіктер бойынша Ұлы Отан соғысы қатысушыларына және мүгедектеріне теңестірілген адамдарға, 100 000 (жүз мың) теңгеге дейінгі шекте;</w:t>
      </w:r>
      <w:r>
        <w:br/>
      </w:r>
      <w:r>
        <w:rPr>
          <w:rFonts w:ascii="Times New Roman"/>
          <w:b w:val="false"/>
          <w:i w:val="false"/>
          <w:color w:val="000000"/>
          <w:sz w:val="28"/>
        </w:rPr>
        <w:t>
      3).жеңілдіктер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r>
        <w:br/>
      </w:r>
      <w:r>
        <w:rPr>
          <w:rFonts w:ascii="Times New Roman"/>
          <w:b w:val="false"/>
          <w:i w:val="false"/>
          <w:color w:val="000000"/>
          <w:sz w:val="28"/>
        </w:rPr>
        <w:t>
      4) зейнеткерлік жасқа жеткен адамдарға, 60 000 (алпыс мың) теңгеге дейінгі шекте;</w:t>
      </w:r>
      <w:r>
        <w:br/>
      </w:r>
      <w:r>
        <w:rPr>
          <w:rFonts w:ascii="Times New Roman"/>
          <w:b w:val="false"/>
          <w:i w:val="false"/>
          <w:color w:val="000000"/>
          <w:sz w:val="28"/>
        </w:rPr>
        <w:t>
      5)мүгедектерге, оның ішінде он сегіз жасқа дейінгі мүгедек баланы тәрбиелеп отырған адамдарға, 60 000 (алпыс мың) теңгеге дейінгі шекте;</w:t>
      </w:r>
      <w:r>
        <w:br/>
      </w:r>
      <w:r>
        <w:rPr>
          <w:rFonts w:ascii="Times New Roman"/>
          <w:b w:val="false"/>
          <w:i w:val="false"/>
          <w:color w:val="000000"/>
          <w:sz w:val="28"/>
        </w:rPr>
        <w:t>
      6).саяси қуғын-сүргін құрбандары, саяси қуғын-сүргіндерден зардап шеккен адамдарға, 50 000 (елу мың) теңгеге дейінгі шекте;</w:t>
      </w:r>
      <w:r>
        <w:br/>
      </w:r>
      <w:r>
        <w:rPr>
          <w:rFonts w:ascii="Times New Roman"/>
          <w:b w:val="false"/>
          <w:i w:val="false"/>
          <w:color w:val="000000"/>
          <w:sz w:val="28"/>
        </w:rPr>
        <w:t>
      7) көп балалы отбасыларға, 60 000 (алпыс мың) теңгеге дейінгі шекте;</w:t>
      </w:r>
      <w:r>
        <w:br/>
      </w:r>
      <w:r>
        <w:rPr>
          <w:rFonts w:ascii="Times New Roman"/>
          <w:b w:val="false"/>
          <w:i w:val="false"/>
          <w:color w:val="000000"/>
          <w:sz w:val="28"/>
        </w:rPr>
        <w:t xml:space="preserve">
      8) .жетім балаларға, ата-анасының қамқорлығынсыз қалған балаларға, балалар үйінің түлектеріне, 60 000 (алпыс мың) теңгеге дейінгі шекте; </w:t>
      </w:r>
      <w:r>
        <w:br/>
      </w:r>
      <w:r>
        <w:rPr>
          <w:rFonts w:ascii="Times New Roman"/>
          <w:b w:val="false"/>
          <w:i w:val="false"/>
          <w:color w:val="000000"/>
          <w:sz w:val="28"/>
        </w:rPr>
        <w:t>
      9).аз қамтылғаназаматтарға, 60 000 (алпыс мың) теңгеге дейінгі шекте;</w:t>
      </w:r>
      <w:r>
        <w:br/>
      </w:r>
      <w:r>
        <w:rPr>
          <w:rFonts w:ascii="Times New Roman"/>
          <w:b w:val="false"/>
          <w:i w:val="false"/>
          <w:color w:val="000000"/>
          <w:sz w:val="28"/>
        </w:rPr>
        <w:t>
      10).онкологиялық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r>
        <w:br/>
      </w:r>
      <w:r>
        <w:rPr>
          <w:rFonts w:ascii="Times New Roman"/>
          <w:b w:val="false"/>
          <w:i w:val="false"/>
          <w:color w:val="000000"/>
          <w:sz w:val="28"/>
        </w:rPr>
        <w:t>
      10..Өмірлік қиын жағдайлардағы азаматтарға, әлеуметтік келісімшарт негізінде көрсетілетін әлеуметтік көмектен басқасы,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r>
        <w:br/>
      </w:r>
      <w:r>
        <w:rPr>
          <w:rFonts w:ascii="Times New Roman"/>
          <w:b w:val="false"/>
          <w:i w:val="false"/>
          <w:color w:val="000000"/>
          <w:sz w:val="28"/>
        </w:rPr>
        <w:t xml:space="preserve">
      Ұлы Отан соғысының қатысушылары мен мүгедектеріне өмірлік қиын жағдай туындаған кезде, әлеуметтік көмек олардың табысын есепке алмай көрсетіледі. </w:t>
      </w:r>
      <w:r>
        <w:br/>
      </w: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r>
        <w:br/>
      </w:r>
      <w:r>
        <w:rPr>
          <w:rFonts w:ascii="Times New Roman"/>
          <w:b w:val="false"/>
          <w:i w:val="false"/>
          <w:color w:val="000000"/>
          <w:sz w:val="28"/>
        </w:rPr>
        <w:t>
      1) Қазақстан Республикасының заңнамаларында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табыстың,өмірлік қиын жағдай туындауына байланысты біржолғы әлеуметтік көмек тағайындау барысында ең төменгі күнкөріс деңгейінің 1- еселік мөлшерінен аспауы және әлеуметтік келісімшарт негізінде көрсетілетін ай сайынғы әлеуметтік көмек көрсету үшін ең төменгі күнкөріс деңгейінің 0,6 мөлшерінен (күнкөріс деңгейінің 60 пайызынан) аспайтын болуы негiздеме болып табылады.</w:t>
      </w:r>
      <w:r>
        <w:br/>
      </w: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r>
        <w:br/>
      </w:r>
      <w:r>
        <w:rPr>
          <w:rFonts w:ascii="Times New Roman"/>
          <w:b w:val="false"/>
          <w:i w:val="false"/>
          <w:color w:val="000000"/>
          <w:sz w:val="28"/>
        </w:rPr>
        <w:t>
      өмірлік қиын жағдайлар туындаған сәттен бастап алты айдан кеш емес.</w:t>
      </w:r>
      <w:r>
        <w:br/>
      </w:r>
      <w:r>
        <w:rPr>
          <w:rFonts w:ascii="Times New Roman"/>
          <w:b w:val="false"/>
          <w:i w:val="false"/>
          <w:color w:val="000000"/>
          <w:sz w:val="28"/>
        </w:rPr>
        <w:t>
      12..Атаулы күндер мен мерекелік күндерге табыстарын есепке алмай біржолғы әлеуметтік көмек көрсетіледі:</w:t>
      </w:r>
      <w:r>
        <w:br/>
      </w:r>
      <w:r>
        <w:rPr>
          <w:rFonts w:ascii="Times New Roman"/>
          <w:b w:val="false"/>
          <w:i w:val="false"/>
          <w:color w:val="000000"/>
          <w:sz w:val="28"/>
        </w:rPr>
        <w:t>
      мамыр –Жеңіс күніне орай:</w:t>
      </w:r>
      <w:r>
        <w:br/>
      </w:r>
      <w:r>
        <w:rPr>
          <w:rFonts w:ascii="Times New Roman"/>
          <w:b w:val="false"/>
          <w:i w:val="false"/>
          <w:color w:val="000000"/>
          <w:sz w:val="28"/>
        </w:rPr>
        <w:t>
      1).Ұлы Отан соғысының қатысушылары мен мүгедектеріне, 100 000 (жүз мың) теңге мөлшерiнде;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r>
        <w:br/>
      </w:r>
      <w:r>
        <w:rPr>
          <w:rFonts w:ascii="Times New Roman"/>
          <w:b w:val="false"/>
          <w:i w:val="false"/>
          <w:color w:val="000000"/>
          <w:sz w:val="28"/>
        </w:rPr>
        <w:t>
      3) жеңілдіктер мен кепілдіктер бойынша Ұлы Отан соғысына қатысушыларына</w:t>
      </w:r>
      <w:r>
        <w:br/>
      </w:r>
      <w:r>
        <w:rPr>
          <w:rFonts w:ascii="Times New Roman"/>
          <w:b w:val="false"/>
          <w:i w:val="false"/>
          <w:color w:val="000000"/>
          <w:sz w:val="28"/>
        </w:rPr>
        <w:t>
      теңестірілген адамдардың басқа да санаттарына,30 000 (отыз мың) теңге мөлшерiнде;</w:t>
      </w:r>
      <w:r>
        <w:br/>
      </w:r>
      <w:r>
        <w:rPr>
          <w:rFonts w:ascii="Times New Roman"/>
          <w:b w:val="false"/>
          <w:i w:val="false"/>
          <w:color w:val="000000"/>
          <w:sz w:val="28"/>
        </w:rPr>
        <w:t xml:space="preserve">
      4) мемлекеттік арнайы жәрдемақы алатын 1941 жылдың 22 маусымынан 1945 жылдың 9 мамыры аралығында кемінде 6 ай әскери қызмет өткерген және тылдажұмыс жасаған азаматтарға, 15 000 (он бес мың) теңге мөлшерiнде; </w:t>
      </w:r>
      <w:r>
        <w:br/>
      </w:r>
      <w:r>
        <w:rPr>
          <w:rFonts w:ascii="Times New Roman"/>
          <w:b w:val="false"/>
          <w:i w:val="false"/>
          <w:color w:val="000000"/>
          <w:sz w:val="28"/>
        </w:rPr>
        <w:t xml:space="preserve">
      5)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 </w:t>
      </w:r>
      <w:r>
        <w:br/>
      </w:r>
      <w:r>
        <w:rPr>
          <w:rFonts w:ascii="Times New Roman"/>
          <w:b w:val="false"/>
          <w:i w:val="false"/>
          <w:color w:val="000000"/>
          <w:sz w:val="28"/>
        </w:rPr>
        <w:t xml:space="preserve">
      6) қайтыс болған ауғандық жауынгерлердің екінші рет некеге отырмаған әйелдеріне, 25000 (жиырма бес мың) теңге мөлшерiнде; </w:t>
      </w:r>
      <w:r>
        <w:br/>
      </w:r>
      <w:r>
        <w:rPr>
          <w:rFonts w:ascii="Times New Roman"/>
          <w:b w:val="false"/>
          <w:i w:val="false"/>
          <w:color w:val="000000"/>
          <w:sz w:val="28"/>
        </w:rPr>
        <w:t>
      7) мемлекеттік әлеуметтік жәрдемақы алушы мүгедектерге қазан айының екінші жексенбісі - Мүгедектер күніне орай, 30 000 (отыз мың ) теңге мөлшерiнде.</w:t>
      </w:r>
      <w:r>
        <w:br/>
      </w:r>
      <w:r>
        <w:rPr>
          <w:rFonts w:ascii="Times New Roman"/>
          <w:b w:val="false"/>
          <w:i w:val="false"/>
          <w:color w:val="000000"/>
          <w:sz w:val="28"/>
        </w:rPr>
        <w:t>
      8) мемлекеттікатаулы әлеуметтік көмек алушылардың ішінде 18 жасқа дейінгі бала тәрбиелеп отырған аз қамтылған отбасыларға қыркүйек айының екінші жексенбісі -Отбасы күніне орай, 20 000 (жиырма мың) теңге мөлшерiнде;</w:t>
      </w:r>
      <w:r>
        <w:br/>
      </w:r>
      <w:r>
        <w:rPr>
          <w:rFonts w:ascii="Times New Roman"/>
          <w:b w:val="false"/>
          <w:i w:val="false"/>
          <w:color w:val="000000"/>
          <w:sz w:val="28"/>
        </w:rPr>
        <w:t xml:space="preserve">
      13..Осы Қағидалардың </w:t>
      </w:r>
      <w:r>
        <w:rPr>
          <w:rFonts w:ascii="Times New Roman"/>
          <w:b w:val="false"/>
          <w:i w:val="false"/>
          <w:color w:val="000000"/>
          <w:sz w:val="28"/>
        </w:rPr>
        <w:t>10 қосымшасына</w:t>
      </w:r>
      <w:r>
        <w:rPr>
          <w:rFonts w:ascii="Times New Roman"/>
          <w:b w:val="false"/>
          <w:i w:val="false"/>
          <w:color w:val="000000"/>
          <w:sz w:val="28"/>
        </w:rPr>
        <w:t xml:space="preserve"> сәйкес әлеуметтік келісімшарт негізінде көрсетілетін әлеуметтік көмек, адамның (отбасының) жан басына шаққандағы айлық табысы ең төменгі күнкөріс деңгейінің 60 пайызынан аспайтын, отбасының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отбасының белсенділігін арттырудың әлеуметтік келісімшартына (одан әрі әлеуметтік келісімшарт негізінде көрсетілетін әлеуметтік көмек) отырған жағдайда беріледі. </w:t>
      </w:r>
      <w:r>
        <w:br/>
      </w:r>
      <w:r>
        <w:rPr>
          <w:rFonts w:ascii="Times New Roman"/>
          <w:b w:val="false"/>
          <w:i w:val="false"/>
          <w:color w:val="000000"/>
          <w:sz w:val="28"/>
        </w:rPr>
        <w:t>
      14..Әрбір жекелеген жағдайда көрсетілетін әлеуметтік көмек мөлшерін, әлеуметтік келісімшарт негізінде көрсетілетін әлеуметтік көмектен басқасын,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15..Отбасының әрбір мүшесіне (адамға) арналған әлеуметтік келісімшарт негізінде төленетін әлеуметтік көмектің мөлшері отбасының (адамның) жан басына шаққандағы табысы мен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сондай-ақ отбасының белсенділігін арттырудың әлеуметтік келісімшартына отыру кезіндегі көрсетілген табыстарды ескере отырып, мемлекеттік атаулы әлеуметтік көмекті төлеуді тоқтатқан жағдайда, ШАК мөлшері көрсетілген мән-жайлар орын алған кезден бастап, бірақ оны тағайындаған кезден кейін ғана қайта есептеледі (мемлекеттік атаулы әлеуметтік көмекті алушылар табыстарын растамайды, ШАК, мемлекеттік атаулы әлеуметтік көмекті тағайындау үшін көрсетілген табыстарын ескере отырып тағайындалады.)</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3. Әлеуметтік көмекті көрсету тәртібі</w:t>
      </w:r>
    </w:p>
    <w:bookmarkEnd w:id="3"/>
    <w:p>
      <w:pPr>
        <w:spacing w:after="0"/>
        <w:ind w:left="0"/>
        <w:jc w:val="left"/>
      </w:pPr>
      <w:r>
        <w:rPr>
          <w:rFonts w:ascii="Times New Roman"/>
          <w:b w:val="false"/>
          <w:i w:val="false"/>
          <w:color w:val="000000"/>
          <w:sz w:val="28"/>
        </w:rPr>
        <w:t xml:space="preserve">      16.Атаулы күндер мен мерекелік күндері әлеуметтік көмек алушылардан өтініш талап етілмей, аудандықәлеуметтік көмектерді тағайындау және төлеуді қамтамасыз ететін уәкілетті ұйымның не өзге де ұйымдардың, ЖАО бекіткен тізімі бойынша көрсетіледі. </w:t>
      </w:r>
      <w:r>
        <w:br/>
      </w: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r>
        <w:br/>
      </w:r>
      <w:r>
        <w:rPr>
          <w:rFonts w:ascii="Times New Roman"/>
          <w:b w:val="false"/>
          <w:i w:val="false"/>
          <w:color w:val="000000"/>
          <w:sz w:val="28"/>
        </w:rPr>
        <w:t xml:space="preserve">
      17..Өмірлік қиын жағдай туындаған кезде әлеуметтік көмек алу үшін өтініш беруші өзінің немесе отбасының атынан уәкілетті органға немесе ауылдың округтің әкіміне мынадай құжаттарды қоса жалғай отырып өтініш береді: </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тұрақты тұрғылықты жері бойынша тіркелгендігін растайтын құжат;</w:t>
      </w:r>
      <w:r>
        <w:br/>
      </w: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w:t>
      </w:r>
      <w:r>
        <w:br/>
      </w:r>
      <w:r>
        <w:rPr>
          <w:rFonts w:ascii="Times New Roman"/>
          <w:b w:val="false"/>
          <w:i w:val="false"/>
          <w:color w:val="000000"/>
          <w:sz w:val="28"/>
        </w:rPr>
        <w:t xml:space="preserve">
      мәліметтер; </w:t>
      </w:r>
      <w:r>
        <w:br/>
      </w:r>
      <w:r>
        <w:rPr>
          <w:rFonts w:ascii="Times New Roman"/>
          <w:b w:val="false"/>
          <w:i w:val="false"/>
          <w:color w:val="000000"/>
          <w:sz w:val="28"/>
        </w:rPr>
        <w:t>
      4) адамның (отбасы мүшелерінің) табысы туралы мәліметтер;</w:t>
      </w:r>
      <w:r>
        <w:br/>
      </w:r>
      <w:r>
        <w:rPr>
          <w:rFonts w:ascii="Times New Roman"/>
          <w:b w:val="false"/>
          <w:i w:val="false"/>
          <w:color w:val="000000"/>
          <w:sz w:val="28"/>
        </w:rPr>
        <w:t>
      5) өмірлік қиын жағдайдың туындағанын растайтын акті немесе құжаттар;</w:t>
      </w:r>
      <w:r>
        <w:br/>
      </w:r>
      <w:r>
        <w:rPr>
          <w:rFonts w:ascii="Times New Roman"/>
          <w:b w:val="false"/>
          <w:i w:val="false"/>
          <w:color w:val="000000"/>
          <w:sz w:val="28"/>
        </w:rPr>
        <w:t>
      6) банк операцияларының тиісті түрлеріне Қазақстан Республикасының Ұлттық Банктың лицензиясы бар ұйымдардағы немесе екінші деңгейлі банктердегі шотының бары жөніндегі анықтамасы.</w:t>
      </w:r>
      <w:r>
        <w:br/>
      </w:r>
      <w:r>
        <w:rPr>
          <w:rFonts w:ascii="Times New Roman"/>
          <w:b w:val="false"/>
          <w:i w:val="false"/>
          <w:color w:val="000000"/>
          <w:sz w:val="28"/>
        </w:rPr>
        <w:t>
      18. Осы Қағидалардың 8 тармағының 1), 4) тармақшаларында көрсетілген адамдарға ай сайынғы әлеуметтік көмек алушылардың өтініштері талап етілмей көрсетіледі, 8 тармағының 2) тармақшасы бойынша өтініш жасаған адамдар өтінішке қоса мынадай құжаттарды тапсырады: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әлеуметтік жағдайын растайтын құжат;</w:t>
      </w:r>
      <w:r>
        <w:br/>
      </w:r>
      <w:r>
        <w:rPr>
          <w:rFonts w:ascii="Times New Roman"/>
          <w:b w:val="false"/>
          <w:i w:val="false"/>
          <w:color w:val="000000"/>
          <w:sz w:val="28"/>
        </w:rPr>
        <w:t>
      3) тұрақты тұрғылықты жерi бойынша тiркелгенiн растайтын құжат;</w:t>
      </w:r>
      <w:r>
        <w:br/>
      </w:r>
      <w:r>
        <w:rPr>
          <w:rFonts w:ascii="Times New Roman"/>
          <w:b w:val="false"/>
          <w:i w:val="false"/>
          <w:color w:val="000000"/>
          <w:sz w:val="28"/>
        </w:rPr>
        <w:t xml:space="preserve">
      4) мүгедек баланы үйде оқитындығын растайтын анықтама </w:t>
      </w:r>
      <w:r>
        <w:rPr>
          <w:rFonts w:ascii="Times New Roman"/>
          <w:b/>
          <w:i w:val="false"/>
          <w:color w:val="000000"/>
          <w:sz w:val="28"/>
        </w:rPr>
        <w:t>(</w:t>
      </w:r>
      <w:r>
        <w:rPr>
          <w:rFonts w:ascii="Times New Roman"/>
          <w:b w:val="false"/>
          <w:i w:val="false"/>
          <w:color w:val="000000"/>
          <w:sz w:val="28"/>
        </w:rPr>
        <w:t>мүгедек балалар үшін);</w:t>
      </w:r>
      <w:r>
        <w:br/>
      </w:r>
      <w:r>
        <w:rPr>
          <w:rFonts w:ascii="Times New Roman"/>
          <w:b w:val="false"/>
          <w:i w:val="false"/>
          <w:color w:val="000000"/>
          <w:sz w:val="28"/>
        </w:rPr>
        <w:t>
      5) психолого-медико-педагогикалық кеңестің қорытындысы (мүгедек балалар үшін);</w:t>
      </w:r>
      <w:r>
        <w:br/>
      </w:r>
      <w:r>
        <w:rPr>
          <w:rFonts w:ascii="Times New Roman"/>
          <w:b w:val="false"/>
          <w:i w:val="false"/>
          <w:color w:val="000000"/>
          <w:sz w:val="28"/>
        </w:rPr>
        <w:t>
      6) банк операцияларының тиісті түрлеріне Қазақстан Республикасының Ұлттық Банктың лицензиясы бар ұйымдардағы немесе екінші деңгейлі банктердегі шотының бары жөніндегі анықтамасы.</w:t>
      </w:r>
      <w:r>
        <w:br/>
      </w:r>
      <w:r>
        <w:rPr>
          <w:rFonts w:ascii="Times New Roman"/>
          <w:b w:val="false"/>
          <w:i w:val="false"/>
          <w:color w:val="000000"/>
          <w:sz w:val="28"/>
        </w:rPr>
        <w:t>
      19..Құжаттарды салыстырып тексеру үшін түпнұсқалары және көшірмелері ұсынылады, кейін құжаттардың түпнұсқалары өтініш берушіге қайтарылады.</w:t>
      </w:r>
      <w:r>
        <w:br/>
      </w:r>
      <w:r>
        <w:rPr>
          <w:rFonts w:ascii="Times New Roman"/>
          <w:b w:val="false"/>
          <w:i w:val="false"/>
          <w:color w:val="000000"/>
          <w:sz w:val="28"/>
        </w:rPr>
        <w:t>
      20. Әлеуметтік келісімшарт негізінде әлеуметтік көмек алу үшін жолыққан отбасына (адамға) уәкілетті орган, ауылдық округ әкімі не ассистент кеңес беру деңгейінде көмектің көрсету шарттары туралы түсінік береді және отбасының белсенділігін арттырудың әлеуметтік келісімшартына отыруға келісім берген жағдайда азаматпен, отбасының (азаматтың) мәселесі туралы, оның өмірлік қиын жағдайдан шығу мүмкіншілігі туралы мәліметті анықтайтын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1) үміткердің өмірлік қиын жағдайдың туындауына байланысты немесе әлеуметтіккелісімшарт негізінде әлеуметтік көмек алу құқығы;</w:t>
      </w:r>
      <w:r>
        <w:br/>
      </w:r>
      <w:r>
        <w:rPr>
          <w:rFonts w:ascii="Times New Roman"/>
          <w:b w:val="false"/>
          <w:i w:val="false"/>
          <w:color w:val="000000"/>
          <w:sz w:val="28"/>
        </w:rPr>
        <w:t>
      2) әлеуметтік бейімдеу бойынша көрсетілетін шаралар түрлері;</w:t>
      </w:r>
      <w:r>
        <w:br/>
      </w:r>
      <w:r>
        <w:rPr>
          <w:rFonts w:ascii="Times New Roman"/>
          <w:b w:val="false"/>
          <w:i w:val="false"/>
          <w:color w:val="000000"/>
          <w:sz w:val="28"/>
        </w:rPr>
        <w:t>
      3) жұмыспен қамтуға жәрдемдесудің мемлекеттік шаралары айқындалады.</w:t>
      </w:r>
      <w:r>
        <w:br/>
      </w: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әңгімелесу парағы және </w:t>
      </w:r>
      <w:r>
        <w:rPr>
          <w:rFonts w:ascii="Times New Roman"/>
          <w:b w:val="false"/>
          <w:i w:val="false"/>
          <w:color w:val="000000"/>
          <w:sz w:val="28"/>
        </w:rPr>
        <w:t>3 қосымшаға</w:t>
      </w:r>
      <w:r>
        <w:rPr>
          <w:rFonts w:ascii="Times New Roman"/>
          <w:b w:val="false"/>
          <w:i w:val="false"/>
          <w:color w:val="000000"/>
          <w:sz w:val="28"/>
        </w:rPr>
        <w:t xml:space="preserve"> сәйкес арызданушының отбасы және материалдық жағдайы туралы сауалнама толтырады, оған мынадай құжаттар қоса беріледі ;</w:t>
      </w:r>
      <w:r>
        <w:br/>
      </w:r>
      <w:r>
        <w:rPr>
          <w:rFonts w:ascii="Times New Roman"/>
          <w:b w:val="false"/>
          <w:i w:val="false"/>
          <w:color w:val="000000"/>
          <w:sz w:val="28"/>
        </w:rPr>
        <w:t xml:space="preserve">
      1) осы Қағидалардың </w:t>
      </w:r>
      <w:r>
        <w:rPr>
          <w:rFonts w:ascii="Times New Roman"/>
          <w:b w:val="false"/>
          <w:i w:val="false"/>
          <w:color w:val="000000"/>
          <w:sz w:val="28"/>
        </w:rPr>
        <w:t>7- 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2) жеке басын куәландыратын құжат; </w:t>
      </w:r>
      <w:r>
        <w:br/>
      </w: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xml:space="preserve">
      4) отбасы мүшесіне (қажет болған кезде) қамқоршылықтың (қорғаншылықтың) белгіленгендігін растайтын құжат ; </w:t>
      </w:r>
      <w:r>
        <w:br/>
      </w:r>
      <w:r>
        <w:rPr>
          <w:rFonts w:ascii="Times New Roman"/>
          <w:b w:val="false"/>
          <w:i w:val="false"/>
          <w:color w:val="000000"/>
          <w:sz w:val="28"/>
        </w:rPr>
        <w:t xml:space="preserve">
      5) тұрғылықты жері бойынша тіркелгенін растайтын құжат немесе мекенжай анықтамасы; </w:t>
      </w:r>
      <w:r>
        <w:br/>
      </w:r>
      <w:r>
        <w:rPr>
          <w:rFonts w:ascii="Times New Roman"/>
          <w:b w:val="false"/>
          <w:i w:val="false"/>
          <w:color w:val="000000"/>
          <w:sz w:val="28"/>
        </w:rPr>
        <w:t xml:space="preserve">
      6)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жеке қосалқы шаруашылығының бар - жоғы туралы мәліметтер ;</w:t>
      </w:r>
      <w:r>
        <w:br/>
      </w:r>
      <w:r>
        <w:rPr>
          <w:rFonts w:ascii="Times New Roman"/>
          <w:b w:val="false"/>
          <w:i w:val="false"/>
          <w:color w:val="000000"/>
          <w:sz w:val="28"/>
        </w:rPr>
        <w:t>
      7) адамның (отбасы мүшелерінің ) табыстары туралы мәліметтер;</w:t>
      </w:r>
      <w:r>
        <w:br/>
      </w:r>
      <w:r>
        <w:rPr>
          <w:rFonts w:ascii="Times New Roman"/>
          <w:b w:val="false"/>
          <w:i w:val="false"/>
          <w:color w:val="000000"/>
          <w:sz w:val="28"/>
        </w:rPr>
        <w:t xml:space="preserve">
      21. Өмiрлiк қиын жағдай туындаған кезде әлеуметтiк көмек көрсетуге және әлеуметтік келісім шарт негізінде әлеуметтік көмек алу үшін өтiнiш келiп түскен кезде уәкiлеттi орган </w:t>
      </w:r>
      <w:r>
        <w:br/>
      </w:r>
      <w:r>
        <w:rPr>
          <w:rFonts w:ascii="Times New Roman"/>
          <w:b w:val="false"/>
          <w:i w:val="false"/>
          <w:color w:val="000000"/>
          <w:sz w:val="28"/>
        </w:rPr>
        <w:t>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xml:space="preserve">
      22..Учаскелiк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r>
        <w:br/>
      </w: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r>
        <w:br/>
      </w:r>
      <w:r>
        <w:rPr>
          <w:rFonts w:ascii="Times New Roman"/>
          <w:b w:val="false"/>
          <w:i w:val="false"/>
          <w:color w:val="000000"/>
          <w:sz w:val="28"/>
        </w:rPr>
        <w:t>
      23.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24.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25.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26.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xml:space="preserve">
      27. Осы қағидалардың </w:t>
      </w:r>
      <w:r>
        <w:rPr>
          <w:rFonts w:ascii="Times New Roman"/>
          <w:b w:val="false"/>
          <w:i w:val="false"/>
          <w:color w:val="000000"/>
          <w:sz w:val="28"/>
        </w:rPr>
        <w:t>8 қосымшасына</w:t>
      </w:r>
      <w:r>
        <w:rPr>
          <w:rFonts w:ascii="Times New Roman"/>
          <w:b w:val="false"/>
          <w:i w:val="false"/>
          <w:color w:val="000000"/>
          <w:sz w:val="28"/>
        </w:rPr>
        <w:t xml:space="preserve"> сәйкес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23 және 24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r>
        <w:br/>
      </w:r>
      <w:r>
        <w:rPr>
          <w:rFonts w:ascii="Times New Roman"/>
          <w:b w:val="false"/>
          <w:i w:val="false"/>
          <w:color w:val="000000"/>
          <w:sz w:val="28"/>
        </w:rPr>
        <w:t xml:space="preserve">
      28. Әлеуметтік келісімшарт негізінде көрсетілетін әлеуметтік көмек алуға үміткер отбасының (адамның) жан басына шаққандағы орташа табысы, әлеуметтік көмек тағайындауға жүгінген айдың алдындағы үш айдағы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 </w:t>
      </w:r>
      <w:r>
        <w:br/>
      </w:r>
      <w:r>
        <w:rPr>
          <w:rFonts w:ascii="Times New Roman"/>
          <w:b w:val="false"/>
          <w:i w:val="false"/>
          <w:color w:val="000000"/>
          <w:sz w:val="28"/>
        </w:rPr>
        <w:t xml:space="preserve">
      29. Осы Қағидалардың </w:t>
      </w:r>
      <w:r>
        <w:rPr>
          <w:rFonts w:ascii="Times New Roman"/>
          <w:b w:val="false"/>
          <w:i w:val="false"/>
          <w:color w:val="000000"/>
          <w:sz w:val="28"/>
        </w:rPr>
        <w:t>11-қосымшасындағы</w:t>
      </w:r>
      <w:r>
        <w:rPr>
          <w:rFonts w:ascii="Times New Roman"/>
          <w:b w:val="false"/>
          <w:i w:val="false"/>
          <w:color w:val="000000"/>
          <w:sz w:val="28"/>
        </w:rPr>
        <w:t xml:space="preserve"> нысандар бойынша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30..Әлеуметтік келісімшарт негізінде көрсетілетін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r>
        <w:br/>
      </w:r>
      <w:r>
        <w:rPr>
          <w:rFonts w:ascii="Times New Roman"/>
          <w:b w:val="false"/>
          <w:i w:val="false"/>
          <w:color w:val="000000"/>
          <w:sz w:val="28"/>
        </w:rPr>
        <w:t>
       Әлеуметтік келісімшарт негізінде көрсетілетін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басқаларын сатып алу), жеке кәсіпкерлік қызметті ұйымдастыруға қолданылуы тиіс.</w:t>
      </w:r>
      <w:r>
        <w:br/>
      </w:r>
      <w:r>
        <w:rPr>
          <w:rFonts w:ascii="Times New Roman"/>
          <w:b w:val="false"/>
          <w:i w:val="false"/>
          <w:color w:val="000000"/>
          <w:sz w:val="28"/>
        </w:rPr>
        <w:t>
      31.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w:t>
      </w:r>
      <w:r>
        <w:br/>
      </w:r>
      <w:r>
        <w:rPr>
          <w:rFonts w:ascii="Times New Roman"/>
          <w:b w:val="false"/>
          <w:i w:val="false"/>
          <w:color w:val="000000"/>
          <w:sz w:val="28"/>
        </w:rPr>
        <w:t>
      3) адамның (отбасының) жан басына шаққандағы орташа табысы әлеуметтiк көмек көрсету үшiн Әйтеке биаудандық мәслихаты белгiлеген шектен артқан жағдайларда жүзеге асырылады.</w:t>
      </w:r>
      <w:r>
        <w:br/>
      </w:r>
      <w:r>
        <w:rPr>
          <w:rFonts w:ascii="Times New Roman"/>
          <w:b w:val="false"/>
          <w:i w:val="false"/>
          <w:color w:val="000000"/>
          <w:sz w:val="28"/>
        </w:rPr>
        <w:t>
      32. Әлеуметтiк көмек ұсынуға шығыстарды қаржыландыру ауданның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4"/>
    <w:p>
      <w:pPr>
        <w:spacing w:after="0"/>
        <w:ind w:left="0"/>
        <w:jc w:val="left"/>
      </w:pPr>
      <w:r>
        <w:rPr>
          <w:rFonts w:ascii="Times New Roman"/>
          <w:b w:val="false"/>
          <w:i w:val="false"/>
          <w:color w:val="000000"/>
          <w:sz w:val="28"/>
        </w:rPr>
        <w:t>      33. Әлеуметтік келісімшарт негізінде әлеуметтік көмек алу құқығы айқындалғаннан кейін уәкілетті орган өтініш берушіні және (немесе) оның отбасы мүшелерін отбасыға көмектің жеке жоспарын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Бұл ретте осы Қағидалардың 35 тармағында қарастырылған жағдайды және I, II топтағы мүгедектерді, күндізгі оқу бөлімінің оқушыларын, студенттерін, тыңдаушыларын, курсанттарын және магистранттарын қоспағанда жұмыссыздар мен өзін-өзі еңбекпен қамтушылар арасынан үміткерлерді бір жұмыс күні ішінде жұмыспен қамтудың белсенді шараларына қатысу үшін жұмыспен қамту Орталығына жолдайды немесе Қазақстан Республикасының 2016 жылғы 6 сәуірдегі "Халықты жұмыспен қамту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жергілікті бюджет есебінен қаржыландырылатын өзге де шараларға жолдама береді.</w:t>
      </w:r>
      <w:r>
        <w:br/>
      </w:r>
      <w:r>
        <w:rPr>
          <w:rFonts w:ascii="Times New Roman"/>
          <w:b w:val="false"/>
          <w:i w:val="false"/>
          <w:color w:val="000000"/>
          <w:sz w:val="28"/>
        </w:rPr>
        <w:t>
      34..Отбасының(азаматтың) кәсіптік және әлеуметтік бейімдеу жөніндегі, аз қамтылған азаматтардың өмір деңгейін көтеру үшін іс-шараларын қамтуды көздейтін жеке жоспар, өтініш берушімен және оның отбасы мүшелерімен бірлесіп жасалады, атап айтқанда:</w:t>
      </w:r>
      <w:r>
        <w:br/>
      </w:r>
      <w:r>
        <w:rPr>
          <w:rFonts w:ascii="Times New Roman"/>
          <w:b w:val="false"/>
          <w:i w:val="false"/>
          <w:color w:val="000000"/>
          <w:sz w:val="28"/>
        </w:rPr>
        <w:t>
      1) жұмыспен қамту Орталығы және (немесе) уәкілетті органның ықпалымен белсенді түрде жұмыс іздеу, және олардың ұсынған жұмыс орнына жұмысқа орналасу;</w:t>
      </w:r>
      <w:r>
        <w:br/>
      </w:r>
      <w:r>
        <w:rPr>
          <w:rFonts w:ascii="Times New Roman"/>
          <w:b w:val="false"/>
          <w:i w:val="false"/>
          <w:color w:val="000000"/>
          <w:sz w:val="28"/>
        </w:rPr>
        <w:t>
      2) кәсіби даярлықтан, қайта даярлаудан, біліктілігін арттырудан өту;</w:t>
      </w:r>
      <w:r>
        <w:br/>
      </w:r>
      <w:r>
        <w:rPr>
          <w:rFonts w:ascii="Times New Roman"/>
          <w:b w:val="false"/>
          <w:i w:val="false"/>
          <w:color w:val="000000"/>
          <w:sz w:val="28"/>
        </w:rPr>
        <w:t>
      3) жеке кәсіпкерлік қызметін дамыту, жеке қосалқы щаруашылығын жүргізу;</w:t>
      </w:r>
      <w:r>
        <w:br/>
      </w:r>
      <w:r>
        <w:rPr>
          <w:rFonts w:ascii="Times New Roman"/>
          <w:b w:val="false"/>
          <w:i w:val="false"/>
          <w:color w:val="000000"/>
          <w:sz w:val="28"/>
        </w:rPr>
        <w:t>
      4) халықтың мақсатты топтарына кезеңдік скринингтік тексеруден өтуге;</w:t>
      </w:r>
      <w:r>
        <w:br/>
      </w:r>
      <w:r>
        <w:rPr>
          <w:rFonts w:ascii="Times New Roman"/>
          <w:b w:val="false"/>
          <w:i w:val="false"/>
          <w:color w:val="000000"/>
          <w:sz w:val="28"/>
        </w:rPr>
        <w:t>
      5) отбасы құрамында жүкті әйелдердің болғаны жағдайында, жүктіліктің 12 аптасына дейін әйелдер консультациясына тіркеуге тұру және жүктіліктің барлық кезеңінде бақылауда болу;</w:t>
      </w:r>
      <w:r>
        <w:br/>
      </w:r>
      <w:r>
        <w:rPr>
          <w:rFonts w:ascii="Times New Roman"/>
          <w:b w:val="false"/>
          <w:i w:val="false"/>
          <w:color w:val="000000"/>
          <w:sz w:val="28"/>
        </w:rPr>
        <w:t>
      6) әлеуметтік мәні бар аурулары (маскүнемдік, нашақорлық, туберкулез) болған жағдайда ерікті емделуге;</w:t>
      </w:r>
      <w:r>
        <w:br/>
      </w:r>
      <w:r>
        <w:rPr>
          <w:rFonts w:ascii="Times New Roman"/>
          <w:b w:val="false"/>
          <w:i w:val="false"/>
          <w:color w:val="000000"/>
          <w:sz w:val="28"/>
        </w:rPr>
        <w:t>
      7) мүгедектерді оңалту шараларын және (немесе) арнайы әлеуметтік қызметтерді уақытылы алуға;</w:t>
      </w:r>
      <w:r>
        <w:br/>
      </w:r>
      <w:r>
        <w:rPr>
          <w:rFonts w:ascii="Times New Roman"/>
          <w:b w:val="false"/>
          <w:i w:val="false"/>
          <w:color w:val="000000"/>
          <w:sz w:val="28"/>
        </w:rPr>
        <w:t>
      8) аз қамтылған отбасының (азаматтың) жеке қажеттілігіне орай уәкілетті органның шешімі бойынша анықталған басқа да кәсіби және әлеуметтік бейімдеу.</w:t>
      </w:r>
      <w:r>
        <w:br/>
      </w:r>
      <w:r>
        <w:rPr>
          <w:rFonts w:ascii="Times New Roman"/>
          <w:b w:val="false"/>
          <w:i w:val="false"/>
          <w:color w:val="000000"/>
          <w:sz w:val="28"/>
        </w:rPr>
        <w:t>
      35. Жұмыспен қамтуға жәрдемдесудің шараларына қатысу отбасының еңбекке қабілетті мүшелері үшін міндетті шарт болып табылады, келесі жағдайларды қоспағанда:</w:t>
      </w:r>
      <w:r>
        <w:br/>
      </w:r>
      <w:r>
        <w:rPr>
          <w:rFonts w:ascii="Times New Roman"/>
          <w:b w:val="false"/>
          <w:i w:val="false"/>
          <w:color w:val="000000"/>
          <w:sz w:val="28"/>
        </w:rPr>
        <w:t xml:space="preserve">
      стационарлық, амбулаторлықемделу (тиісті медициналық ұйымдардан растайтын құжаттар ұсынған кезде) кезеңінде; </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жеті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w:t>
      </w:r>
      <w:r>
        <w:br/>
      </w:r>
      <w:r>
        <w:rPr>
          <w:rFonts w:ascii="Times New Roman"/>
          <w:b w:val="false"/>
          <w:i w:val="false"/>
          <w:color w:val="000000"/>
          <w:sz w:val="28"/>
        </w:rPr>
        <w:t>
      36.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әлеуметтік көмектің мөлшері қайта қаралмайды.</w:t>
      </w:r>
      <w:r>
        <w:br/>
      </w:r>
      <w:r>
        <w:rPr>
          <w:rFonts w:ascii="Times New Roman"/>
          <w:b w:val="false"/>
          <w:i w:val="false"/>
          <w:color w:val="000000"/>
          <w:sz w:val="28"/>
        </w:rPr>
        <w:t>
      37..Отбасының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уәкілетті органда сақталады.</w:t>
      </w:r>
      <w:r>
        <w:br/>
      </w:r>
      <w:r>
        <w:rPr>
          <w:rFonts w:ascii="Times New Roman"/>
          <w:b w:val="false"/>
          <w:i w:val="false"/>
          <w:color w:val="000000"/>
          <w:sz w:val="28"/>
        </w:rPr>
        <w:t>
      38..Отбасының белсенділігін арттыру бойынша әлеуметтік келісімшарттағы міндеттердің орындалуына мониторингті оны жасаған мекеме жүргізеді.</w:t>
      </w:r>
      <w:r>
        <w:br/>
      </w:r>
      <w:r>
        <w:rPr>
          <w:rFonts w:ascii="Times New Roman"/>
          <w:b w:val="false"/>
          <w:i w:val="false"/>
          <w:color w:val="000000"/>
          <w:sz w:val="28"/>
        </w:rPr>
        <w:t>
      39. Уәкілетті орган отбасының белсенділігін арттырудың әлеуметтік келісімшарттың барлық мерзіміне сүйемелдеп отырады және жеке жоспардың орындалуын қадағалайды, сондай-ақ оның тиімділігіне бағалау жүргізеді.</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5. Көрсетiлетiн әлеуметтiк көмектi тоқтату және қайтару үшiн негiздемелер</w:t>
      </w:r>
    </w:p>
    <w:bookmarkEnd w:id="5"/>
    <w:p>
      <w:pPr>
        <w:spacing w:after="0"/>
        <w:ind w:left="0"/>
        <w:jc w:val="left"/>
      </w:pPr>
      <w:r>
        <w:rPr>
          <w:rFonts w:ascii="Times New Roman"/>
          <w:b w:val="false"/>
          <w:i w:val="false"/>
          <w:color w:val="000000"/>
          <w:sz w:val="28"/>
        </w:rPr>
        <w:t>      40. Әлеуметтiк көмек келесі жағдайларда тоқтатылады:</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Әйтеке би ауданы аумағынан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алушы ұсынған мәлiметтердiң дәйексiздiгi анықталғанда.</w:t>
      </w:r>
      <w:r>
        <w:br/>
      </w:r>
      <w:r>
        <w:rPr>
          <w:rFonts w:ascii="Times New Roman"/>
          <w:b w:val="false"/>
          <w:i w:val="false"/>
          <w:color w:val="000000"/>
          <w:sz w:val="28"/>
        </w:rPr>
        <w:t>
      Әлеуметтiк көмектi төлеу көрсетiлген жағдайлар туындаған айдан бастап тоқтатылады.</w:t>
      </w:r>
      <w:r>
        <w:br/>
      </w:r>
      <w:r>
        <w:rPr>
          <w:rFonts w:ascii="Times New Roman"/>
          <w:b w:val="false"/>
          <w:i w:val="false"/>
          <w:color w:val="000000"/>
          <w:sz w:val="28"/>
        </w:rPr>
        <w:t>
      41.Бұл ретте дәйексіз мәліметтерді келтіріп заңсыз әлеуметтік көмек тағайындауға әкелгені анықталған жағдайда, әлеметтік көмек төлеутағайындалған тұлғаға (отбасына) белгіленген кезеңге тоқтатылады.Артық төленген сомалар ерiктi қайтаруға жатады, бас тартқан жағдайда- сот арқылы.</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6. Қорытынды ереже</w:t>
      </w:r>
    </w:p>
    <w:bookmarkEnd w:id="6"/>
    <w:p>
      <w:pPr>
        <w:spacing w:after="0"/>
        <w:ind w:left="0"/>
        <w:jc w:val="left"/>
      </w:pPr>
      <w:r>
        <w:rPr>
          <w:rFonts w:ascii="Times New Roman"/>
          <w:b w:val="false"/>
          <w:i w:val="false"/>
          <w:color w:val="000000"/>
          <w:sz w:val="28"/>
        </w:rPr>
        <w:t>      42..Әлеуметтiк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3 тамыздағы № 56 шешіміне 1 қосымша</w:t>
            </w:r>
          </w:p>
        </w:tc>
      </w:tr>
    </w:tbl>
    <w:p>
      <w:pPr>
        <w:spacing w:after="0"/>
        <w:ind w:left="0"/>
        <w:jc w:val="left"/>
      </w:pPr>
      <w:r>
        <w:rPr>
          <w:rFonts w:ascii="Times New Roman"/>
          <w:b w:val="false"/>
          <w:i w:val="false"/>
          <w:color w:val="000000"/>
          <w:sz w:val="28"/>
        </w:rPr>
        <w:t>      Отбасының тіркеу нөмірі _____________</w:t>
      </w:r>
      <w:r>
        <w:br/>
      </w:r>
      <w:r>
        <w:rPr>
          <w:rFonts w:ascii="Times New Roman"/>
          <w:b w:val="false"/>
          <w:i w:val="false"/>
          <w:color w:val="000000"/>
          <w:sz w:val="28"/>
        </w:rPr>
        <w:t xml:space="preserve">
      Өтініш берушінің отбасы құрамы туралы мәліметтер </w:t>
      </w:r>
      <w:r>
        <w:br/>
      </w:r>
      <w:r>
        <w:rPr>
          <w:rFonts w:ascii="Times New Roman"/>
          <w:b w:val="false"/>
          <w:i w:val="false"/>
          <w:color w:val="000000"/>
          <w:sz w:val="28"/>
        </w:rPr>
        <w:t xml:space="preserve">_______________________________________ ____________________________ </w:t>
      </w:r>
      <w:r>
        <w:br/>
      </w:r>
      <w:r>
        <w:rPr>
          <w:rFonts w:ascii="Times New Roman"/>
          <w:b w:val="false"/>
          <w:i w:val="false"/>
          <w:color w:val="000000"/>
          <w:sz w:val="28"/>
        </w:rPr>
        <w:t xml:space="preserve"> (Өтініш берушінің тегі, аты, әкесінің аты ) (үйінің мекенжайы, телефоны)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151"/>
        <w:gridCol w:w="4465"/>
        <w:gridCol w:w="2923"/>
        <w:gridCol w:w="1381"/>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сәйкестендіру нөмірі</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w:t>
            </w:r>
            <w:r>
              <w:br/>
            </w:r>
            <w:r>
              <w:rPr>
                <w:rFonts w:ascii="Times New Roman"/>
                <w:b w:val="false"/>
                <w:i w:val="false"/>
                <w:color w:val="000000"/>
                <w:sz w:val="20"/>
              </w:rPr>
              <w:t>
тегі, аты, әкесінің 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Өтініш берушінің қолы ____________________ Күні 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Отбасы құрамы туралы мәліметтерді растауға уәкілетті органның лауазымды адамының тегі, аты, әкесінің аты__________________________________ _______________</w:t>
      </w:r>
      <w:r>
        <w:br/>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3 тамыздағы № 56 шешіміне 2 қосымша</w:t>
            </w:r>
          </w:p>
        </w:tc>
      </w:tr>
    </w:tbl>
    <w:p>
      <w:pPr>
        <w:spacing w:after="0"/>
        <w:ind w:left="0"/>
        <w:jc w:val="left"/>
      </w:pPr>
      <w:r>
        <w:rPr>
          <w:rFonts w:ascii="Times New Roman"/>
          <w:b w:val="false"/>
          <w:i w:val="false"/>
          <w:color w:val="000000"/>
          <w:sz w:val="28"/>
        </w:rPr>
        <w:t>      Шартты ақшалай көмек алуға қатысуға арналған әңгімелесу парағы</w:t>
      </w:r>
      <w:r>
        <w:br/>
      </w:r>
      <w:r>
        <w:rPr>
          <w:rFonts w:ascii="Times New Roman"/>
          <w:b w:val="false"/>
          <w:i w:val="false"/>
          <w:color w:val="000000"/>
          <w:sz w:val="28"/>
        </w:rPr>
        <w:t>
      Өтініш берушінің тегі, аты, әкесінің аты___________________________________________</w:t>
      </w:r>
      <w:r>
        <w:br/>
      </w:r>
      <w:r>
        <w:rPr>
          <w:rFonts w:ascii="Times New Roman"/>
          <w:b w:val="false"/>
          <w:i w:val="false"/>
          <w:color w:val="000000"/>
          <w:sz w:val="28"/>
        </w:rPr>
        <w:t>
      Жұмыспен қамту және әлеуметтік бағдарламалар бөлімі маманының тегі, аты, әкесінің аты___________________________________________________________________________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_________________________________________________________</w:t>
      </w:r>
      <w:r>
        <w:br/>
      </w:r>
      <w:r>
        <w:rPr>
          <w:rFonts w:ascii="Times New Roman"/>
          <w:b w:val="false"/>
          <w:i w:val="false"/>
          <w:color w:val="000000"/>
          <w:sz w:val="28"/>
        </w:rPr>
        <w:t>
      Отбасының (жалғыз тұратын азаматтың) сипаттамасы: 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
      (жұбайы):_______________________________________________________________________</w:t>
      </w:r>
      <w:r>
        <w:br/>
      </w:r>
      <w:r>
        <w:rPr>
          <w:rFonts w:ascii="Times New Roman"/>
          <w:b w:val="false"/>
          <w:i w:val="false"/>
          <w:color w:val="000000"/>
          <w:sz w:val="28"/>
        </w:rPr>
        <w:t xml:space="preserve">
      Отбасының басқа да ересек мүшелері: _______________________________________________ </w:t>
      </w:r>
      <w:r>
        <w:br/>
      </w:r>
      <w:r>
        <w:rPr>
          <w:rFonts w:ascii="Times New Roman"/>
          <w:b w:val="false"/>
          <w:i w:val="false"/>
          <w:color w:val="000000"/>
          <w:sz w:val="28"/>
        </w:rPr>
        <w:t>
      Отбасы мүшелері арасындағы қарым-қатынас _______________________________________________________________________________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Отбасындағы қиындықтар _______________________________________________________________________________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Проблемалар.(бүгінгі.күннің.қиындықтар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Отбасының (жалғыз тұратын азаматтың (ша) қалауы ________________________________________________________________________________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w:t>
      </w:r>
      <w:r>
        <w:br/>
      </w:r>
      <w:r>
        <w:rPr>
          <w:rFonts w:ascii="Times New Roman"/>
          <w:b w:val="false"/>
          <w:i w:val="false"/>
          <w:color w:val="000000"/>
          <w:sz w:val="28"/>
        </w:rPr>
        <w:t>
      Басқа __________________________________________________________________________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xml:space="preserve">
      Жұмыспен қамту және әлеуметтік Қатысушы (лар) </w:t>
      </w:r>
      <w:r>
        <w:br/>
      </w:r>
      <w:r>
        <w:rPr>
          <w:rFonts w:ascii="Times New Roman"/>
          <w:b w:val="false"/>
          <w:i w:val="false"/>
          <w:color w:val="000000"/>
          <w:sz w:val="28"/>
        </w:rPr>
        <w:t xml:space="preserve">
      бағдарламалар бөлімі </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3 тамыздағы № 56 шешіміне 3 қосымша </w:t>
            </w:r>
          </w:p>
        </w:tc>
      </w:tr>
    </w:tbl>
    <w:p>
      <w:pPr>
        <w:spacing w:after="0"/>
        <w:ind w:left="0"/>
        <w:jc w:val="left"/>
      </w:pPr>
      <w:r>
        <w:rPr>
          <w:rFonts w:ascii="Times New Roman"/>
          <w:b w:val="false"/>
          <w:i w:val="false"/>
          <w:color w:val="000000"/>
          <w:sz w:val="28"/>
        </w:rPr>
        <w:t xml:space="preserve">      Шартты ақшалай көмек алуға арналған өтініш берушінің отбасылық және материалдық жағдайы туралы сауалнама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2"/>
        <w:gridCol w:w="351"/>
        <w:gridCol w:w="2"/>
        <w:gridCol w:w="351"/>
        <w:gridCol w:w="4298"/>
        <w:gridCol w:w="38"/>
        <w:gridCol w:w="2900"/>
        <w:gridCol w:w="322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 аты, әкесінің 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w:t>
            </w:r>
            <w:r>
              <w:br/>
            </w:r>
            <w:r>
              <w:rPr>
                <w:rFonts w:ascii="Times New Roman"/>
                <w:b w:val="false"/>
                <w:i w:val="false"/>
                <w:color w:val="000000"/>
                <w:sz w:val="20"/>
              </w:rPr>
              <w:t>
(жұмыс істеуші, жұмыс істейтін зейнеткер,</w:t>
            </w:r>
            <w:r>
              <w:br/>
            </w:r>
            <w:r>
              <w:rPr>
                <w:rFonts w:ascii="Times New Roman"/>
                <w:b w:val="false"/>
                <w:i w:val="false"/>
                <w:color w:val="000000"/>
                <w:sz w:val="20"/>
              </w:rPr>
              <w:t>
жасына байланысты зейнеткер,</w:t>
            </w:r>
            <w:r>
              <w:br/>
            </w:r>
            <w:r>
              <w:rPr>
                <w:rFonts w:ascii="Times New Roman"/>
                <w:b w:val="false"/>
                <w:i w:val="false"/>
                <w:color w:val="000000"/>
                <w:sz w:val="20"/>
              </w:rPr>
              <w:t>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Мектеп жасына дейінгі балалар мектепке дейінгі ұйымға бара ма 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367"/>
        <w:gridCol w:w="5723"/>
        <w:gridCol w:w="831"/>
        <w:gridCol w:w="1195"/>
        <w:gridCol w:w="393"/>
        <w:gridCol w:w="393"/>
        <w:gridCol w:w="393"/>
        <w:gridCol w:w="61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тегі, аты, әкесінің аты</w:t>
            </w:r>
            <w:r>
              <w:br/>
            </w:r>
            <w:r>
              <w:rPr>
                <w:rFonts w:ascii="Times New Roman"/>
                <w:b w:val="false"/>
                <w:i w:val="false"/>
                <w:color w:val="000000"/>
                <w:sz w:val="20"/>
              </w:rPr>
              <w:t>
</w:t>
            </w:r>
          </w:p>
        </w:tc>
        <w:tc>
          <w:tcPr>
            <w:tcW w:w="5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кәсіпкерлікқызметтентүскентабыстар</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xml:space="preserve">
      тұрғын алаңы: __________ шаршы метр; меншік нысаны: ________________________; </w:t>
      </w:r>
      <w:r>
        <w:br/>
      </w:r>
      <w:r>
        <w:rPr>
          <w:rFonts w:ascii="Times New Roman"/>
          <w:b w:val="false"/>
          <w:i w:val="false"/>
          <w:color w:val="000000"/>
          <w:sz w:val="28"/>
        </w:rPr>
        <w:t>
      ас үй, қойма және дәлізді есептемегенде бөлмелер саны _______;</w:t>
      </w:r>
      <w:r>
        <w:br/>
      </w:r>
      <w:r>
        <w:rPr>
          <w:rFonts w:ascii="Times New Roman"/>
          <w:b w:val="false"/>
          <w:i w:val="false"/>
          <w:color w:val="000000"/>
          <w:sz w:val="28"/>
        </w:rPr>
        <w:t>
      тұрғын үйдің сапасы (қалыпты жағдайда, ескі, авариялық жағдайда, жөнделмеген)      ;</w:t>
      </w:r>
      <w:r>
        <w:br/>
      </w:r>
      <w:r>
        <w:rPr>
          <w:rFonts w:ascii="Times New Roman"/>
          <w:b w:val="false"/>
          <w:i w:val="false"/>
          <w:color w:val="000000"/>
          <w:sz w:val="28"/>
        </w:rPr>
        <w:t>
       (қажеттісінің астын сызу)</w:t>
      </w:r>
      <w:r>
        <w:br/>
      </w:r>
      <w:r>
        <w:rPr>
          <w:rFonts w:ascii="Times New Roman"/>
          <w:b w:val="false"/>
          <w:i w:val="false"/>
          <w:color w:val="000000"/>
          <w:sz w:val="28"/>
        </w:rPr>
        <w:t>
      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(қажеттісінің астын сызу)</w:t>
      </w:r>
      <w:r>
        <w:br/>
      </w:r>
      <w:r>
        <w:rPr>
          <w:rFonts w:ascii="Times New Roman"/>
          <w:b w:val="false"/>
          <w:i w:val="false"/>
          <w:color w:val="000000"/>
          <w:sz w:val="28"/>
        </w:rPr>
        <w:t xml:space="preserve">
      тұрғын үйдің жайластырылуы (су құбыры, дәретхана, кәріз, жылу, газ, жуынатын бөлме, лифт, телефон ) </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8305"/>
        <w:gridCol w:w="1998"/>
      </w:tblGrid>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w:t>
            </w:r>
            <w:r>
              <w:br/>
            </w:r>
            <w:r>
              <w:rPr>
                <w:rFonts w:ascii="Times New Roman"/>
                <w:b w:val="false"/>
                <w:i w:val="false"/>
                <w:color w:val="000000"/>
                <w:sz w:val="20"/>
              </w:rPr>
              <w:t>
(саны, көлемі, үлгісі)</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 </w:t>
      </w:r>
      <w:r>
        <w:br/>
      </w:r>
      <w:r>
        <w:rPr>
          <w:rFonts w:ascii="Times New Roman"/>
          <w:b w:val="false"/>
          <w:i w:val="false"/>
          <w:color w:val="000000"/>
          <w:sz w:val="28"/>
        </w:rPr>
        <w:t>
      ______________________________________________________________________________________________________________________________________________________________</w:t>
      </w:r>
      <w:r>
        <w:br/>
      </w:r>
      <w:r>
        <w:rPr>
          <w:rFonts w:ascii="Times New Roman"/>
          <w:b w:val="false"/>
          <w:i w:val="false"/>
          <w:color w:val="000000"/>
          <w:sz w:val="28"/>
        </w:rPr>
        <w:t>
      өтініш беруші__________________________________________________________________</w:t>
      </w:r>
      <w:r>
        <w:br/>
      </w:r>
      <w:r>
        <w:rPr>
          <w:rFonts w:ascii="Times New Roman"/>
          <w:b w:val="false"/>
          <w:i w:val="false"/>
          <w:color w:val="000000"/>
          <w:sz w:val="28"/>
        </w:rPr>
        <w:t>
      зайыбы (жұбайы)_______________________________________________________________</w:t>
      </w:r>
      <w:r>
        <w:br/>
      </w:r>
      <w:r>
        <w:rPr>
          <w:rFonts w:ascii="Times New Roman"/>
          <w:b w:val="false"/>
          <w:i w:val="false"/>
          <w:color w:val="000000"/>
          <w:sz w:val="28"/>
        </w:rPr>
        <w:t xml:space="preserve">
      балалар________________________________________________________________________ </w:t>
      </w:r>
      <w:r>
        <w:br/>
      </w:r>
      <w:r>
        <w:rPr>
          <w:rFonts w:ascii="Times New Roman"/>
          <w:b w:val="false"/>
          <w:i w:val="false"/>
          <w:color w:val="000000"/>
          <w:sz w:val="28"/>
        </w:rPr>
        <w:t>
      басқа да туысқандар_____________________________________________________________</w:t>
      </w:r>
      <w:r>
        <w:br/>
      </w:r>
      <w:r>
        <w:rPr>
          <w:rFonts w:ascii="Times New Roman"/>
          <w:b w:val="false"/>
          <w:i w:val="false"/>
          <w:color w:val="000000"/>
          <w:sz w:val="28"/>
        </w:rPr>
        <w:t xml:space="preserve">
      16 жасқа дейінгі мүгедек бала алатын арнаулы әлеуметтік қызметтер: </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_______________________________________________________________________________</w:t>
      </w:r>
      <w:r>
        <w:br/>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тамақтануға да жетпейді</w:t>
      </w:r>
      <w:r>
        <w:br/>
      </w:r>
      <w:r>
        <w:rPr>
          <w:rFonts w:ascii="Times New Roman"/>
          <w:b w:val="false"/>
          <w:i w:val="false"/>
          <w:color w:val="000000"/>
          <w:sz w:val="28"/>
        </w:rPr>
        <w:t>
      тамақтануға ғана жетеді</w:t>
      </w:r>
      <w:r>
        <w:br/>
      </w:r>
      <w:r>
        <w:rPr>
          <w:rFonts w:ascii="Times New Roman"/>
          <w:b w:val="false"/>
          <w:i w:val="false"/>
          <w:color w:val="000000"/>
          <w:sz w:val="28"/>
        </w:rPr>
        <w:t xml:space="preserve">
      тамақтануға және бірінші қажеттіліктегі заттарға ғана жетеді </w:t>
      </w:r>
      <w:r>
        <w:br/>
      </w: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
      ________________________________________________________________________________________________________________________________________________________________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xml:space="preserve">
      бос тұрған жұмыс орындарына жұмысқа орналасу; </w:t>
      </w:r>
      <w:r>
        <w:br/>
      </w:r>
      <w:r>
        <w:rPr>
          <w:rFonts w:ascii="Times New Roman"/>
          <w:b w:val="false"/>
          <w:i w:val="false"/>
          <w:color w:val="000000"/>
          <w:sz w:val="28"/>
        </w:rPr>
        <w:t>
      іске асырылып жатқан инфрақұрылымдық жобалардың шеңберінде жұмыс орындарына орналасу;</w:t>
      </w:r>
      <w:r>
        <w:br/>
      </w:r>
      <w:r>
        <w:rPr>
          <w:rFonts w:ascii="Times New Roman"/>
          <w:b w:val="false"/>
          <w:i w:val="false"/>
          <w:color w:val="000000"/>
          <w:sz w:val="28"/>
        </w:rPr>
        <w:t xml:space="preserve">
      микрокредит беру; </w:t>
      </w:r>
      <w:r>
        <w:br/>
      </w:r>
      <w:r>
        <w:rPr>
          <w:rFonts w:ascii="Times New Roman"/>
          <w:b w:val="false"/>
          <w:i w:val="false"/>
          <w:color w:val="000000"/>
          <w:sz w:val="28"/>
        </w:rPr>
        <w:t>
      кәсіптік оқу (даярлау, қайта даярлау, біліктілікті арттыру);</w:t>
      </w:r>
      <w:r>
        <w:br/>
      </w:r>
      <w:r>
        <w:rPr>
          <w:rFonts w:ascii="Times New Roman"/>
          <w:b w:val="false"/>
          <w:i w:val="false"/>
          <w:color w:val="000000"/>
          <w:sz w:val="28"/>
        </w:rPr>
        <w:t>
      әлеуметтік жұмыс орнына жұмысқа орналасу;</w:t>
      </w:r>
      <w:r>
        <w:br/>
      </w:r>
      <w:r>
        <w:rPr>
          <w:rFonts w:ascii="Times New Roman"/>
          <w:b w:val="false"/>
          <w:i w:val="false"/>
          <w:color w:val="000000"/>
          <w:sz w:val="28"/>
        </w:rPr>
        <w:t>
      "Жастар практикасына" қатысу;</w:t>
      </w: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            ____________________       _________________</w:t>
      </w:r>
      <w:r>
        <w:br/>
      </w:r>
      <w:r>
        <w:rPr>
          <w:rFonts w:ascii="Times New Roman"/>
          <w:b w:val="false"/>
          <w:i w:val="false"/>
          <w:color w:val="000000"/>
          <w:sz w:val="28"/>
        </w:rPr>
        <w:t>
       (күні)                   (тегі, аты, әкесінің аты)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3 тамыздағы № 56 шешіміне 4 қосымша </w:t>
            </w:r>
          </w:p>
        </w:tc>
      </w:tr>
    </w:tbl>
    <w:p>
      <w:pPr>
        <w:spacing w:after="0"/>
        <w:ind w:left="0"/>
        <w:jc w:val="left"/>
      </w:pPr>
      <w:r>
        <w:rPr>
          <w:rFonts w:ascii="Times New Roman"/>
          <w:b w:val="false"/>
          <w:i w:val="false"/>
          <w:color w:val="000000"/>
          <w:sz w:val="28"/>
        </w:rPr>
        <w:t>      Өмірлік қиын жағдай туындағанда учаскелік комиссияның өтініш берушінің материалдық жағдайын тексеру актісі</w:t>
      </w:r>
      <w:r>
        <w:br/>
      </w:r>
      <w:r>
        <w:rPr>
          <w:rFonts w:ascii="Times New Roman"/>
          <w:b w:val="false"/>
          <w:i w:val="false"/>
          <w:color w:val="000000"/>
          <w:sz w:val="28"/>
        </w:rPr>
        <w:t>
      20 ___ жылғы "____" ________________ ________________________________</w:t>
      </w:r>
      <w:r>
        <w:br/>
      </w:r>
      <w:r>
        <w:rPr>
          <w:rFonts w:ascii="Times New Roman"/>
          <w:b w:val="false"/>
          <w:i w:val="false"/>
          <w:color w:val="000000"/>
          <w:sz w:val="28"/>
        </w:rPr>
        <w:t xml:space="preserve"> (елді мекен)</w:t>
      </w:r>
      <w:r>
        <w:br/>
      </w:r>
      <w:r>
        <w:rPr>
          <w:rFonts w:ascii="Times New Roman"/>
          <w:b w:val="false"/>
          <w:i w:val="false"/>
          <w:color w:val="000000"/>
          <w:sz w:val="28"/>
        </w:rPr>
        <w:t xml:space="preserve">
       1. Өтініш берушінің тегі, аты, әкесінің аты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2. Тұрғылықты жерінің мекенжайы</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3. Туған күні және жері</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4. Жұмыс орны, лауазымы</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5. Азаматтың орташа айлық табысы</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6. Отбасының жан басына шаққандағы орташа табысы</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7. Отбасы құрамы (отбасында нақты тұратындар есепке алынады) ______________ адам, оның ішінде: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40"/>
        <w:gridCol w:w="1195"/>
        <w:gridCol w:w="340"/>
        <w:gridCol w:w="768"/>
        <w:gridCol w:w="341"/>
        <w:gridCol w:w="1762"/>
        <w:gridCol w:w="838"/>
        <w:gridCol w:w="554"/>
        <w:gridCol w:w="1622"/>
        <w:gridCol w:w="4540"/>
      </w:tblGrid>
      <w:tr>
        <w:trPr>
          <w:trHeight w:val="30" w:hRule="atLeast"/>
        </w:trPr>
        <w:tc>
          <w:tcPr>
            <w:tcW w:w="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 аты, әкесінің аты</w:t>
            </w:r>
            <w:r>
              <w:br/>
            </w:r>
            <w:r>
              <w:rPr>
                <w:rFonts w:ascii="Times New Roman"/>
                <w:b w:val="false"/>
                <w:i w:val="false"/>
                <w:color w:val="000000"/>
                <w:sz w:val="20"/>
              </w:rPr>
              <w:t>
</w:t>
            </w:r>
          </w:p>
        </w:tc>
        <w:tc>
          <w:tcPr>
            <w:tcW w:w="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7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қатысы</w:t>
            </w:r>
            <w:r>
              <w:br/>
            </w:r>
            <w:r>
              <w:rPr>
                <w:rFonts w:ascii="Times New Roman"/>
                <w:b w:val="false"/>
                <w:i w:val="false"/>
                <w:color w:val="000000"/>
                <w:sz w:val="20"/>
              </w:rPr>
              <w:t>
</w:t>
            </w:r>
          </w:p>
        </w:tc>
        <w:tc>
          <w:tcPr>
            <w:tcW w:w="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Білімі</w:t>
            </w:r>
            <w:r>
              <w:br/>
            </w:r>
            <w:r>
              <w:rPr>
                <w:rFonts w:ascii="Times New Roman"/>
                <w:b w:val="false"/>
                <w:i w:val="false"/>
                <w:color w:val="000000"/>
                <w:sz w:val="20"/>
              </w:rPr>
              <w:t>
</w:t>
            </w:r>
          </w:p>
        </w:tc>
        <w:tc>
          <w:tcPr>
            <w:tcW w:w="1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8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жұмыспен қамту</w:t>
            </w: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сыздық себебі</w:t>
            </w:r>
            <w:r>
              <w:br/>
            </w:r>
            <w:r>
              <w:rPr>
                <w:rFonts w:ascii="Times New Roman"/>
                <w:b w:val="false"/>
                <w:i w:val="false"/>
                <w:color w:val="000000"/>
                <w:sz w:val="20"/>
              </w:rPr>
              <w:t>
</w:t>
            </w:r>
          </w:p>
        </w:tc>
        <w:tc>
          <w:tcPr>
            <w:tcW w:w="16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 ретінде жұмыспен қамту органдарында тіркелгені туралы деректер</w:t>
            </w:r>
            <w:r>
              <w:br/>
            </w:r>
            <w:r>
              <w:rPr>
                <w:rFonts w:ascii="Times New Roman"/>
                <w:b w:val="false"/>
                <w:i w:val="false"/>
                <w:color w:val="000000"/>
                <w:sz w:val="20"/>
              </w:rPr>
              <w:t>
</w:t>
            </w:r>
          </w:p>
        </w:tc>
        <w:tc>
          <w:tcPr>
            <w:tcW w:w="45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r>
              <w:br/>
            </w:r>
            <w:r>
              <w:rPr>
                <w:rFonts w:ascii="Times New Roman"/>
                <w:b w:val="false"/>
                <w:i w:val="false"/>
                <w:color w:val="000000"/>
                <w:sz w:val="20"/>
              </w:rPr>
              <w:t>
</w:t>
            </w:r>
          </w:p>
        </w:tc>
      </w:tr>
      <w:tr>
        <w:trPr>
          <w:trHeight w:val="30" w:hRule="atLeast"/>
        </w:trPr>
        <w:tc>
          <w:tcPr>
            <w:tcW w:w="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Еңбекке қабілетті барлығы ___________ адам.</w:t>
      </w:r>
      <w:r>
        <w:br/>
      </w:r>
      <w:r>
        <w:rPr>
          <w:rFonts w:ascii="Times New Roman"/>
          <w:b w:val="false"/>
          <w:i w:val="false"/>
          <w:color w:val="000000"/>
          <w:sz w:val="28"/>
        </w:rPr>
        <w:t>
       Жұмыссыз ретінде тіркелгені __________ адам.</w:t>
      </w:r>
      <w:r>
        <w:br/>
      </w: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2 бабы</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r>
        <w:br/>
      </w:r>
      <w:r>
        <w:rPr>
          <w:rFonts w:ascii="Times New Roman"/>
          <w:b w:val="false"/>
          <w:i w:val="false"/>
          <w:color w:val="000000"/>
          <w:sz w:val="28"/>
        </w:rPr>
        <w:t>
      Жұмыспен қамтылмаудың басқа да себептері (іздеуде, басбостандығынан айыру орындарында) __________ адам.</w:t>
      </w:r>
      <w:r>
        <w:br/>
      </w: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мемлекеттің толық қамтамасыз етуінде оқитындар _________ адам;</w:t>
      </w:r>
      <w:r>
        <w:br/>
      </w:r>
      <w:r>
        <w:rPr>
          <w:rFonts w:ascii="Times New Roman"/>
          <w:b w:val="false"/>
          <w:i w:val="false"/>
          <w:color w:val="000000"/>
          <w:sz w:val="28"/>
        </w:rPr>
        <w:t>
      ақылы негізде жоғары және орта арнаулы білім беру орындарында оқитындар _______ адам, оқудың бір жылдық құны ____________ теңге.</w:t>
      </w:r>
      <w:r>
        <w:br/>
      </w:r>
      <w:r>
        <w:rPr>
          <w:rFonts w:ascii="Times New Roman"/>
          <w:b w:val="false"/>
          <w:i w:val="false"/>
          <w:color w:val="000000"/>
          <w:sz w:val="28"/>
        </w:rPr>
        <w:t>
      8. Жұмыспен қамту 2020 жол картасы шеңберінде әлеуметтік келісімшарттың болуы: ____ адам:</w:t>
      </w:r>
      <w:r>
        <w:br/>
      </w:r>
      <w:r>
        <w:rPr>
          <w:rFonts w:ascii="Times New Roman"/>
          <w:b w:val="false"/>
          <w:i w:val="false"/>
          <w:color w:val="000000"/>
          <w:sz w:val="28"/>
        </w:rPr>
        <w:t>
      1. (Тегі, аты, әкесінің аты)___________________________________________________</w:t>
      </w:r>
      <w:r>
        <w:br/>
      </w:r>
      <w:r>
        <w:rPr>
          <w:rFonts w:ascii="Times New Roman"/>
          <w:b w:val="false"/>
          <w:i w:val="false"/>
          <w:color w:val="000000"/>
          <w:sz w:val="28"/>
        </w:rPr>
        <w:t>
      2. (Тегі, аты, әкесінің аты)__________________________________________________</w:t>
      </w:r>
      <w:r>
        <w:br/>
      </w:r>
      <w:r>
        <w:rPr>
          <w:rFonts w:ascii="Times New Roman"/>
          <w:b w:val="false"/>
          <w:i w:val="false"/>
          <w:color w:val="000000"/>
          <w:sz w:val="28"/>
        </w:rPr>
        <w:t>
      9. "Бота" Қоғамдық қорынан берілетін шартты ақшалай жәрдемақыны алу:</w:t>
      </w:r>
      <w:r>
        <w:br/>
      </w:r>
      <w:r>
        <w:rPr>
          <w:rFonts w:ascii="Times New Roman"/>
          <w:b w:val="false"/>
          <w:i w:val="false"/>
          <w:color w:val="000000"/>
          <w:sz w:val="28"/>
        </w:rPr>
        <w:t>
      жүкті және бала емізетін әйелдер _________ адам;</w:t>
      </w:r>
      <w:r>
        <w:br/>
      </w:r>
      <w:r>
        <w:rPr>
          <w:rFonts w:ascii="Times New Roman"/>
          <w:b w:val="false"/>
          <w:i w:val="false"/>
          <w:color w:val="000000"/>
          <w:sz w:val="28"/>
        </w:rPr>
        <w:t>
      4-тен 6 жасқа дейінгі балалар __________ адам;</w:t>
      </w:r>
      <w:r>
        <w:br/>
      </w:r>
      <w:r>
        <w:rPr>
          <w:rFonts w:ascii="Times New Roman"/>
          <w:b w:val="false"/>
          <w:i w:val="false"/>
          <w:color w:val="000000"/>
          <w:sz w:val="28"/>
        </w:rPr>
        <w:t>
      мүмкіндіктері шектеулі балалар ________ адам;</w:t>
      </w:r>
      <w:r>
        <w:br/>
      </w:r>
      <w:r>
        <w:rPr>
          <w:rFonts w:ascii="Times New Roman"/>
          <w:b w:val="false"/>
          <w:i w:val="false"/>
          <w:color w:val="000000"/>
          <w:sz w:val="28"/>
        </w:rPr>
        <w:t>
      16-дан 19 жасқа дейінгі жастар ________ адам.</w:t>
      </w:r>
      <w:r>
        <w:br/>
      </w: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r>
        <w:br/>
      </w:r>
      <w:r>
        <w:rPr>
          <w:rFonts w:ascii="Times New Roman"/>
          <w:b w:val="false"/>
          <w:i w:val="false"/>
          <w:color w:val="000000"/>
          <w:sz w:val="28"/>
        </w:rPr>
        <w:t xml:space="preserve"> (қажеттісін көрсету)</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Ас үй, қойма және дәлізді есептемегенде бөлмелер саны _________________________</w:t>
      </w:r>
      <w:r>
        <w:br/>
      </w:r>
      <w:r>
        <w:rPr>
          <w:rFonts w:ascii="Times New Roman"/>
          <w:b w:val="false"/>
          <w:i w:val="false"/>
          <w:color w:val="000000"/>
          <w:sz w:val="28"/>
        </w:rPr>
        <w:t>Тұрғын үйді ұстауға жұмсалатын шығыстар айына 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11. Отбасының табыстары: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7"/>
        <w:gridCol w:w="2744"/>
        <w:gridCol w:w="427"/>
        <w:gridCol w:w="2569"/>
        <w:gridCol w:w="6133"/>
      </w:tblGrid>
      <w:tr>
        <w:trPr>
          <w:trHeight w:val="30" w:hRule="atLeast"/>
        </w:trPr>
        <w:tc>
          <w:tcPr>
            <w:tcW w:w="4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w:t>
            </w:r>
            <w:r>
              <w:br/>
            </w:r>
            <w:r>
              <w:rPr>
                <w:rFonts w:ascii="Times New Roman"/>
                <w:b w:val="false"/>
                <w:i w:val="false"/>
                <w:color w:val="000000"/>
                <w:sz w:val="20"/>
              </w:rPr>
              <w:t>
тегі, аты, әкесінің аты</w:t>
            </w: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білдірген айдың алдындағы 3 айдағы табыс сомасы</w:t>
            </w:r>
            <w:r>
              <w:br/>
            </w:r>
            <w:r>
              <w:rPr>
                <w:rFonts w:ascii="Times New Roman"/>
                <w:b w:val="false"/>
                <w:i w:val="false"/>
                <w:color w:val="000000"/>
                <w:sz w:val="20"/>
              </w:rPr>
              <w:t>
</w:t>
            </w:r>
          </w:p>
        </w:tc>
        <w:tc>
          <w:tcPr>
            <w:tcW w:w="61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 шаруашылығы, мал және құс),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4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12.Мыналардың:автокөліктің (маркасы, шығарылған жылы, құқық белгілейтін құжат, оны пайдаланудан түскен табыс)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қазіргі уақытта тұратын баспанадан басқа, өзге тұрғын үйдің (оны пайдаланудан түскентабыс)</w:t>
      </w:r>
      <w:r>
        <w:br/>
      </w:r>
      <w:r>
        <w:rPr>
          <w:rFonts w:ascii="Times New Roman"/>
          <w:b w:val="false"/>
          <w:i w:val="false"/>
          <w:color w:val="000000"/>
          <w:sz w:val="28"/>
        </w:rPr>
        <w:t>___________________________________________</w:t>
      </w:r>
      <w:r>
        <w:br/>
      </w:r>
      <w:r>
        <w:rPr>
          <w:rFonts w:ascii="Times New Roman"/>
          <w:b w:val="false"/>
          <w:i w:val="false"/>
          <w:color w:val="000000"/>
          <w:sz w:val="28"/>
        </w:rPr>
        <w:t>
      __________________________________________________________________ бар-жоғы.</w:t>
      </w:r>
      <w:r>
        <w:br/>
      </w: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16. Санитариялық-эпидемиологиялық тұру жағдайлары:</w:t>
      </w:r>
      <w:r>
        <w:br/>
      </w:r>
      <w:r>
        <w:rPr>
          <w:rFonts w:ascii="Times New Roman"/>
          <w:b w:val="false"/>
          <w:i w:val="false"/>
          <w:color w:val="000000"/>
          <w:sz w:val="28"/>
        </w:rPr>
        <w:t>
       ______________________________________________________________________________</w:t>
      </w:r>
      <w:r>
        <w:br/>
      </w:r>
      <w:r>
        <w:br/>
      </w:r>
      <w:r>
        <w:rPr>
          <w:rFonts w:ascii="Times New Roman"/>
          <w:b w:val="false"/>
          <w:i w:val="false"/>
          <w:color w:val="000000"/>
          <w:sz w:val="28"/>
        </w:rPr>
        <w:t xml:space="preserve">
      17. Учаскелік комиссияның басқа да байқағандары: </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18. Комиссия төрағасы:</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 ___________________________</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(қолы) (тегі, аты, әкесінің аты)</w:t>
      </w:r>
      <w:r>
        <w:br/>
      </w:r>
      <w:r>
        <w:rPr>
          <w:rFonts w:ascii="Times New Roman"/>
          <w:b w:val="false"/>
          <w:i w:val="false"/>
          <w:color w:val="000000"/>
          <w:sz w:val="28"/>
        </w:rPr>
        <w:t>
      Жасалған актімен таныстым:</w:t>
      </w:r>
      <w:r>
        <w:br/>
      </w:r>
      <w:r>
        <w:rPr>
          <w:rFonts w:ascii="Times New Roman"/>
          <w:b w:val="false"/>
          <w:i w:val="false"/>
          <w:color w:val="000000"/>
          <w:sz w:val="28"/>
        </w:rPr>
        <w:t>Өтініш берушінің тегі, аты, әкесінің атыжәне қолы ______________________________________________________________________________</w:t>
      </w:r>
      <w:r>
        <w:br/>
      </w:r>
      <w:r>
        <w:rPr>
          <w:rFonts w:ascii="Times New Roman"/>
          <w:b w:val="false"/>
          <w:i w:val="false"/>
          <w:color w:val="000000"/>
          <w:sz w:val="28"/>
        </w:rPr>
        <w:t>Тексеру жүргізуден бас тартамын _________________________________________________</w:t>
      </w:r>
      <w:r>
        <w:br/>
      </w:r>
      <w:r>
        <w:rPr>
          <w:rFonts w:ascii="Times New Roman"/>
          <w:b w:val="false"/>
          <w:i w:val="false"/>
          <w:color w:val="000000"/>
          <w:sz w:val="28"/>
        </w:rPr>
        <w:t>өтініш берушінің (немесе отбасы мүшелерінің бірінің) тегі, аты, әкесінің аты және қолы, күні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3 тамыздағы № 56 шешіміне 5 қосымша </w:t>
            </w:r>
          </w:p>
        </w:tc>
      </w:tr>
    </w:tbl>
    <w:p>
      <w:pPr>
        <w:spacing w:after="0"/>
        <w:ind w:left="0"/>
        <w:jc w:val="left"/>
      </w:pPr>
      <w:r>
        <w:rPr>
          <w:rFonts w:ascii="Times New Roman"/>
          <w:b w:val="false"/>
          <w:i w:val="false"/>
          <w:color w:val="000000"/>
          <w:sz w:val="28"/>
        </w:rPr>
        <w:t>      Учаскелік комиссияның № ____ қорытындысы</w:t>
      </w:r>
      <w:r>
        <w:br/>
      </w:r>
      <w:r>
        <w:rPr>
          <w:rFonts w:ascii="Times New Roman"/>
          <w:b w:val="false"/>
          <w:i w:val="false"/>
          <w:color w:val="000000"/>
          <w:sz w:val="28"/>
        </w:rPr>
        <w:t xml:space="preserve">
       "____" ____________ 20___ ж. </w:t>
      </w:r>
      <w:r>
        <w:br/>
      </w:r>
      <w:r>
        <w:rPr>
          <w:rFonts w:ascii="Times New Roman"/>
          <w:b w:val="false"/>
          <w:i w:val="false"/>
          <w:color w:val="000000"/>
          <w:sz w:val="28"/>
        </w:rPr>
        <w:t>
      Учаскелік комиссия Қағидаларға сәйкес отбасының (өтініш берушінің) ________________________________________________________________________________</w:t>
      </w:r>
      <w:r>
        <w:br/>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________________________________________________________________________________ _______________________________________________________________________ туралы</w:t>
      </w:r>
      <w:r>
        <w:br/>
      </w:r>
      <w:r>
        <w:rPr>
          <w:rFonts w:ascii="Times New Roman"/>
          <w:b w:val="false"/>
          <w:i w:val="false"/>
          <w:color w:val="000000"/>
          <w:sz w:val="28"/>
        </w:rPr>
        <w:t xml:space="preserve">
      (қажеттілігі, қажет еместігі) </w:t>
      </w:r>
      <w:r>
        <w:br/>
      </w:r>
      <w:r>
        <w:br/>
      </w:r>
      <w:r>
        <w:rPr>
          <w:rFonts w:ascii="Times New Roman"/>
          <w:b w:val="false"/>
          <w:i w:val="false"/>
          <w:color w:val="000000"/>
          <w:sz w:val="28"/>
        </w:rPr>
        <w:t>
      қорытынды шығарады.</w:t>
      </w:r>
      <w:r>
        <w:br/>
      </w:r>
      <w:r>
        <w:rPr>
          <w:rFonts w:ascii="Times New Roman"/>
          <w:b w:val="false"/>
          <w:i w:val="false"/>
          <w:color w:val="000000"/>
          <w:sz w:val="28"/>
        </w:rPr>
        <w:t xml:space="preserve">
      </w:t>
      </w:r>
      <w:r>
        <w:br/>
      </w:r>
      <w:r>
        <w:rPr>
          <w:rFonts w:ascii="Times New Roman"/>
          <w:b w:val="false"/>
          <w:i w:val="false"/>
          <w:color w:val="000000"/>
          <w:sz w:val="28"/>
        </w:rPr>
        <w:t xml:space="preserve">Комиссия төрағасы: </w:t>
      </w:r>
      <w:r>
        <w:br/>
      </w:r>
      <w:r>
        <w:rPr>
          <w:rFonts w:ascii="Times New Roman"/>
          <w:b w:val="false"/>
          <w:i w:val="false"/>
          <w:color w:val="000000"/>
          <w:sz w:val="28"/>
        </w:rPr>
        <w:t xml:space="preserve">
      _______________________ __________________________ </w:t>
      </w:r>
      <w:r>
        <w:br/>
      </w:r>
      <w:r>
        <w:br/>
      </w:r>
      <w:r>
        <w:rPr>
          <w:rFonts w:ascii="Times New Roman"/>
          <w:b w:val="false"/>
          <w:i w:val="false"/>
          <w:color w:val="000000"/>
          <w:sz w:val="28"/>
        </w:rPr>
        <w:t>
      Комиссия мүшелері:</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_______________________ __________________________ </w:t>
      </w:r>
      <w:r>
        <w:br/>
      </w:r>
      <w:r>
        <w:rPr>
          <w:rFonts w:ascii="Times New Roman"/>
          <w:b w:val="false"/>
          <w:i w:val="false"/>
          <w:color w:val="000000"/>
          <w:sz w:val="28"/>
        </w:rPr>
        <w:t xml:space="preserve"> (қолдары) (тегі, аты, әкесінің аты)</w:t>
      </w:r>
      <w:r>
        <w:br/>
      </w:r>
      <w:r>
        <w:rPr>
          <w:rFonts w:ascii="Times New Roman"/>
          <w:b w:val="false"/>
          <w:i w:val="false"/>
          <w:color w:val="000000"/>
          <w:sz w:val="28"/>
        </w:rPr>
        <w:t xml:space="preserve">
      ____ данада қоса берілген құжаттармен қорытынды"__"____________ 20__ ж. ________________________________________ қабылданды. </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құжаттарды қабылдаған кент әкімінің немесе жұмыспен қамту және әлеуметтік бағдарламалар бөлімі қызметкерінің тегі, аты, әкесінің аты, лауазымы,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6 қосымша </w:t>
            </w:r>
          </w:p>
        </w:tc>
      </w:tr>
    </w:tbl>
    <w:p>
      <w:pPr>
        <w:spacing w:after="0"/>
        <w:ind w:left="0"/>
        <w:jc w:val="left"/>
      </w:pPr>
      <w:r>
        <w:rPr>
          <w:rFonts w:ascii="Times New Roman"/>
          <w:b w:val="false"/>
          <w:i w:val="false"/>
          <w:color w:val="000000"/>
          <w:sz w:val="28"/>
        </w:rPr>
        <w:t>       Отбасының тіркеу нөмірі __________</w:t>
      </w:r>
      <w:r>
        <w:br/>
      </w:r>
      <w:r>
        <w:rPr>
          <w:rFonts w:ascii="Times New Roman"/>
          <w:b w:val="false"/>
          <w:i w:val="false"/>
          <w:color w:val="000000"/>
          <w:sz w:val="28"/>
        </w:rPr>
        <w:t>
      Жеке қосалқы шаруашылығының бар-жоғы туралы мәліметтер</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5"/>
        <w:gridCol w:w="1111"/>
        <w:gridCol w:w="1111"/>
        <w:gridCol w:w="4623"/>
      </w:tblGrid>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объектісі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Жасы(үй малы, құс үшін)</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 оның ішінде үй іргесіндегі жер учаскесі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жер үлесі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пай (берілген жылы)</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малы, құс:</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 мал: сиыр, бұқа</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бие, айғыр</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 інген</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ешкі</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тауық, үйрек, қаз</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Өтініш берушінің қолы ______________________________ </w:t>
      </w:r>
      <w:r>
        <w:br/>
      </w:r>
      <w:r>
        <w:rPr>
          <w:rFonts w:ascii="Times New Roman"/>
          <w:b w:val="false"/>
          <w:i w:val="false"/>
          <w:color w:val="000000"/>
          <w:sz w:val="28"/>
        </w:rPr>
        <w:t xml:space="preserve"> Күні _____________________________________________</w:t>
      </w:r>
      <w:r>
        <w:br/>
      </w:r>
      <w:r>
        <w:rPr>
          <w:rFonts w:ascii="Times New Roman"/>
          <w:b w:val="false"/>
          <w:i w:val="false"/>
          <w:color w:val="000000"/>
          <w:sz w:val="28"/>
        </w:rPr>
        <w:t xml:space="preserve">
      Кент, ауыл, ауылдық округ немесе </w:t>
      </w:r>
      <w:r>
        <w:br/>
      </w:r>
      <w:r>
        <w:rPr>
          <w:rFonts w:ascii="Times New Roman"/>
          <w:b w:val="false"/>
          <w:i w:val="false"/>
          <w:color w:val="000000"/>
          <w:sz w:val="28"/>
        </w:rPr>
        <w:t xml:space="preserve">
      жеке қосалқы шаруашылықтың көлемі </w:t>
      </w:r>
      <w:r>
        <w:br/>
      </w:r>
      <w:r>
        <w:rPr>
          <w:rFonts w:ascii="Times New Roman"/>
          <w:b w:val="false"/>
          <w:i w:val="false"/>
          <w:color w:val="000000"/>
          <w:sz w:val="28"/>
        </w:rPr>
        <w:t xml:space="preserve">
      туралы мәліметтерді растау уәкілетті органның </w:t>
      </w:r>
      <w:r>
        <w:br/>
      </w:r>
      <w:r>
        <w:rPr>
          <w:rFonts w:ascii="Times New Roman"/>
          <w:b w:val="false"/>
          <w:i w:val="false"/>
          <w:color w:val="000000"/>
          <w:sz w:val="28"/>
        </w:rPr>
        <w:t xml:space="preserve">
      өзге де лауазымды адамының </w:t>
      </w:r>
      <w:r>
        <w:br/>
      </w:r>
      <w:r>
        <w:rPr>
          <w:rFonts w:ascii="Times New Roman"/>
          <w:b w:val="false"/>
          <w:i w:val="false"/>
          <w:color w:val="000000"/>
          <w:sz w:val="28"/>
        </w:rPr>
        <w:t>
      тегі, аты, әкесінің аты_______________________ ________________________</w:t>
      </w:r>
      <w:r>
        <w:br/>
      </w:r>
      <w:r>
        <w:rPr>
          <w:rFonts w:ascii="Times New Roman"/>
          <w:b w:val="false"/>
          <w:i w:val="false"/>
          <w:color w:val="000000"/>
          <w:sz w:val="28"/>
        </w:rPr>
        <w:t>
      (қолы)                              (тегі)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3 тамыздағы № 56 шешіміне 7 қосымша </w:t>
            </w:r>
          </w:p>
        </w:tc>
      </w:tr>
    </w:tbl>
    <w:p>
      <w:pPr>
        <w:spacing w:after="0"/>
        <w:ind w:left="0"/>
        <w:jc w:val="left"/>
      </w:pPr>
      <w:r>
        <w:rPr>
          <w:rFonts w:ascii="Times New Roman"/>
          <w:b w:val="false"/>
          <w:i w:val="false"/>
          <w:color w:val="000000"/>
          <w:sz w:val="28"/>
        </w:rPr>
        <w:t>      Шартты ақшалай көмек алуға қатысуға арналған өтініш</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(облысы, ауданы, елді мекені) </w:t>
      </w:r>
      <w:r>
        <w:br/>
      </w:r>
      <w:r>
        <w:rPr>
          <w:rFonts w:ascii="Times New Roman"/>
          <w:b w:val="false"/>
          <w:i w:val="false"/>
          <w:color w:val="000000"/>
          <w:sz w:val="28"/>
        </w:rPr>
        <w:t xml:space="preserve"> жұмыспен қамту және әлеуметтік бағдарламалар бөліміне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(елді мекені, ауданы)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(көше, үй және пәтер №, телефон) </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________________________________________</w:t>
      </w:r>
      <w:r>
        <w:br/>
      </w:r>
      <w:r>
        <w:rPr>
          <w:rFonts w:ascii="Times New Roman"/>
          <w:b w:val="false"/>
          <w:i w:val="false"/>
          <w:color w:val="000000"/>
          <w:sz w:val="28"/>
        </w:rPr>
        <w:t>(өтініш берушінің тегі, аты, әкесінің аты)</w:t>
      </w:r>
      <w:r>
        <w:br/>
      </w:r>
      <w:r>
        <w:br/>
      </w:r>
      <w:r>
        <w:rPr>
          <w:rFonts w:ascii="Times New Roman"/>
          <w:b w:val="false"/>
          <w:i w:val="false"/>
          <w:color w:val="000000"/>
          <w:sz w:val="28"/>
        </w:rPr>
        <w:t xml:space="preserve">
      жеке куәлік және (немесе) паспорт № </w:t>
      </w:r>
      <w:r>
        <w:br/>
      </w:r>
      <w:r>
        <w:rPr>
          <w:rFonts w:ascii="Times New Roman"/>
          <w:b w:val="false"/>
          <w:i w:val="false"/>
          <w:color w:val="000000"/>
          <w:sz w:val="28"/>
        </w:rPr>
        <w:t>_________________________________________</w:t>
      </w:r>
      <w:r>
        <w:br/>
      </w:r>
      <w:r>
        <w:rPr>
          <w:rFonts w:ascii="Times New Roman"/>
          <w:b w:val="false"/>
          <w:i w:val="false"/>
          <w:color w:val="000000"/>
          <w:sz w:val="28"/>
        </w:rPr>
        <w:t>_________________________________________</w:t>
      </w:r>
      <w:r>
        <w:br/>
      </w:r>
      <w:r>
        <w:rPr>
          <w:rFonts w:ascii="Times New Roman"/>
          <w:b w:val="false"/>
          <w:i w:val="false"/>
          <w:color w:val="000000"/>
          <w:sz w:val="28"/>
        </w:rPr>
        <w:t>Берілген күні _____________________________</w:t>
      </w:r>
      <w:r>
        <w:br/>
      </w:r>
      <w:r>
        <w:rPr>
          <w:rFonts w:ascii="Times New Roman"/>
          <w:b w:val="false"/>
          <w:i w:val="false"/>
          <w:color w:val="000000"/>
          <w:sz w:val="28"/>
        </w:rPr>
        <w:t>жеке сәйкестендіру нөмірі ____________________</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банктің атауы ________________________________</w:t>
      </w:r>
      <w:r>
        <w:br/>
      </w:r>
      <w:r>
        <w:rPr>
          <w:rFonts w:ascii="Times New Roman"/>
          <w:b w:val="false"/>
          <w:i w:val="false"/>
          <w:color w:val="000000"/>
          <w:sz w:val="28"/>
        </w:rPr>
        <w:t>банк шотының № _______________________________</w:t>
      </w:r>
      <w:r>
        <w:br/>
      </w:r>
      <w:r>
        <w:rPr>
          <w:rFonts w:ascii="Times New Roman"/>
          <w:b w:val="false"/>
          <w:i w:val="false"/>
          <w:color w:val="000000"/>
          <w:sz w:val="28"/>
        </w:rPr>
        <w:t>жеке шотының № 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w:t>
            </w:r>
            <w:r>
              <w:br/>
            </w:r>
            <w:r>
              <w:rPr>
                <w:rFonts w:ascii="Times New Roman"/>
                <w:b w:val="false"/>
                <w:i w:val="false"/>
                <w:color w:val="000000"/>
                <w:sz w:val="20"/>
              </w:rPr>
              <w:t>
Мені (менің отбасымды) жобаға қабылдауды және отбасының әлеуметтік келісімшартының негізінде шартты ақшалай көмек тағайындауды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w:t>
            </w:r>
            <w:r>
              <w:br/>
            </w:r>
            <w:r>
              <w:rPr>
                <w:rFonts w:ascii="Times New Roman"/>
                <w:b w:val="false"/>
                <w:i w:val="false"/>
                <w:color w:val="000000"/>
                <w:sz w:val="20"/>
              </w:rPr>
              <w:t>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w:t>
            </w:r>
            <w:r>
              <w:br/>
            </w:r>
            <w:r>
              <w:rPr>
                <w:rFonts w:ascii="Times New Roman"/>
                <w:b w:val="false"/>
                <w:i w:val="false"/>
                <w:color w:val="000000"/>
                <w:sz w:val="20"/>
              </w:rPr>
              <w:t>
бір мезгілде:</w:t>
            </w:r>
            <w:r>
              <w:br/>
            </w:r>
            <w:r>
              <w:rPr>
                <w:rFonts w:ascii="Times New Roman"/>
                <w:b w:val="false"/>
                <w:i w:val="false"/>
                <w:color w:val="000000"/>
                <w:sz w:val="20"/>
              </w:rPr>
              <w:t>
21</w:t>
            </w:r>
            <w:r>
              <w:br/>
            </w:r>
            <w:r>
              <w:rPr>
                <w:rFonts w:ascii="Times New Roman"/>
                <w:b w:val="false"/>
                <w:i w:val="false"/>
                <w:color w:val="000000"/>
                <w:sz w:val="20"/>
              </w:rPr>
              <w:t>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арнайы әлеуметтік қызметтерді;</w:t>
            </w:r>
            <w:r>
              <w:br/>
            </w:r>
            <w:r>
              <w:rPr>
                <w:rFonts w:ascii="Times New Roman"/>
                <w:b w:val="false"/>
                <w:i w:val="false"/>
                <w:color w:val="000000"/>
                <w:sz w:val="20"/>
              </w:rPr>
              <w:t>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0"/>
              </w:rPr>
              <w:t>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w:t>
            </w:r>
            <w:r>
              <w:br/>
            </w:r>
            <w:r>
              <w:rPr>
                <w:rFonts w:ascii="Times New Roman"/>
                <w:b w:val="false"/>
                <w:i w:val="false"/>
                <w:color w:val="000000"/>
                <w:sz w:val="20"/>
              </w:rPr>
              <w:t>
20___ жылғы "____"_____________________________</w:t>
            </w:r>
            <w:r>
              <w:br/>
            </w:r>
            <w:r>
              <w:rPr>
                <w:rFonts w:ascii="Times New Roman"/>
                <w:b w:val="false"/>
                <w:i w:val="false"/>
                <w:color w:val="000000"/>
                <w:sz w:val="20"/>
              </w:rPr>
              <w:t xml:space="preserve"> (күні) (өтініш берушінің қолы)</w:t>
            </w:r>
            <w:r>
              <w:br/>
            </w:r>
            <w:r>
              <w:rPr>
                <w:rFonts w:ascii="Times New Roman"/>
                <w:b w:val="false"/>
                <w:i w:val="false"/>
                <w:color w:val="000000"/>
                <w:sz w:val="20"/>
              </w:rPr>
              <w:t>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Құжаттар қабылданды</w:t>
            </w:r>
            <w:r>
              <w:br/>
            </w:r>
            <w:r>
              <w:rPr>
                <w:rFonts w:ascii="Times New Roman"/>
                <w:b w:val="false"/>
                <w:i w:val="false"/>
                <w:color w:val="000000"/>
                <w:sz w:val="20"/>
              </w:rPr>
              <w:t>20___ жылғы "____"_______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xml:space="preserve"> (құжаттарды қабылдаған адамның тегі, аты, әкесінің аты және қолы)</w:t>
            </w:r>
            <w:r>
              <w:br/>
            </w:r>
            <w:r>
              <w:rPr>
                <w:rFonts w:ascii="Times New Roman"/>
                <w:b w:val="false"/>
                <w:i w:val="false"/>
                <w:color w:val="000000"/>
                <w:sz w:val="20"/>
              </w:rPr>
              <w:t xml:space="preserve">
Өтініш берушінің (отбасының) тіркеу нөмірі ___________ </w:t>
            </w:r>
            <w:r>
              <w:br/>
            </w:r>
            <w:r>
              <w:rPr>
                <w:rFonts w:ascii="Times New Roman"/>
                <w:b w:val="false"/>
                <w:i w:val="false"/>
                <w:color w:val="000000"/>
                <w:sz w:val="20"/>
              </w:rPr>
              <w:t>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атыжәне қолы _______________________________________________________________________________;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аты,лауазымы, қолы</w:t>
            </w:r>
            <w:r>
              <w:br/>
            </w:r>
            <w:r>
              <w:rPr>
                <w:rFonts w:ascii="Times New Roman"/>
                <w:b w:val="false"/>
                <w:i w:val="false"/>
                <w:color w:val="000000"/>
                <w:sz w:val="20"/>
              </w:rPr>
              <w:t xml:space="preserve">_________________________________________________________________________________ _ _ _ _ _ _ _ _ _ _ _ _ _ _ _ _ _ _ _ _ _ _ _ __ _ _ _ _ _ _ _ _ _ _ _ _ _ _ _ _ _ _ _ _ _ _ </w:t>
            </w:r>
            <w:r>
              <w:br/>
            </w:r>
            <w:r>
              <w:rPr>
                <w:rFonts w:ascii="Times New Roman"/>
                <w:b w:val="false"/>
                <w:i w:val="false"/>
                <w:color w:val="000000"/>
                <w:sz w:val="20"/>
              </w:rPr>
              <w:t xml:space="preserve"> (қию сызығы)</w:t>
            </w:r>
            <w:r>
              <w:br/>
            </w:r>
            <w:r>
              <w:rPr>
                <w:rFonts w:ascii="Times New Roman"/>
                <w:b w:val="false"/>
                <w:i w:val="false"/>
                <w:color w:val="000000"/>
                <w:sz w:val="20"/>
              </w:rPr>
              <w:t>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лауазымы, қолы ________________________________________________________________________________ </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3 тамыздағы № 56 шешіміне 8 қосымша </w:t>
            </w:r>
          </w:p>
        </w:tc>
      </w:tr>
    </w:tbl>
    <w:p>
      <w:pPr>
        <w:spacing w:after="0"/>
        <w:ind w:left="0"/>
        <w:jc w:val="left"/>
      </w:pPr>
      <w:r>
        <w:rPr>
          <w:rFonts w:ascii="Times New Roman"/>
          <w:b w:val="false"/>
          <w:i w:val="false"/>
          <w:color w:val="000000"/>
          <w:sz w:val="28"/>
        </w:rPr>
        <w:t>      Шартты ақшалай көмекті</w:t>
      </w:r>
      <w:r>
        <w:br/>
      </w:r>
      <w:r>
        <w:rPr>
          <w:rFonts w:ascii="Times New Roman"/>
          <w:b w:val="false"/>
          <w:i w:val="false"/>
          <w:color w:val="000000"/>
          <w:sz w:val="28"/>
        </w:rPr>
        <w:t>тағайындау (тағайындаудан бас тарту) туралы шешім</w:t>
      </w:r>
      <w:r>
        <w:br/>
      </w:r>
      <w:r>
        <w:rPr>
          <w:rFonts w:ascii="Times New Roman"/>
          <w:b w:val="false"/>
          <w:i w:val="false"/>
          <w:color w:val="000000"/>
          <w:sz w:val="28"/>
        </w:rPr>
        <w:t>
      №__________ "____" 20 жыл</w:t>
      </w:r>
      <w:r>
        <w:br/>
      </w:r>
      <w:r>
        <w:rPr>
          <w:rFonts w:ascii="Times New Roman"/>
          <w:b w:val="false"/>
          <w:i w:val="false"/>
          <w:color w:val="000000"/>
          <w:sz w:val="28"/>
        </w:rPr>
        <w:t>
      ___________(ауданы) бойынша жұмыспен қамту және әлеуметтік бағдарламалар бөлімі</w:t>
      </w:r>
      <w:r>
        <w:br/>
      </w:r>
      <w:r>
        <w:rPr>
          <w:rFonts w:ascii="Times New Roman"/>
          <w:b w:val="false"/>
          <w:i w:val="false"/>
          <w:color w:val="000000"/>
          <w:sz w:val="28"/>
        </w:rPr>
        <w:t>
      Іс №___________</w:t>
      </w:r>
      <w:r>
        <w:br/>
      </w: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r>
        <w:br/>
      </w:r>
      <w:r>
        <w:rPr>
          <w:rFonts w:ascii="Times New Roman"/>
          <w:b w:val="false"/>
          <w:i w:val="false"/>
          <w:color w:val="000000"/>
          <w:sz w:val="28"/>
        </w:rPr>
        <w:t>Өтініш беруші</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Жүгінген күні 20___ жылғы "___" ___________</w:t>
      </w:r>
      <w:r>
        <w:br/>
      </w:r>
      <w:r>
        <w:rPr>
          <w:rFonts w:ascii="Times New Roman"/>
          <w:b w:val="false"/>
          <w:i w:val="false"/>
          <w:color w:val="000000"/>
          <w:sz w:val="28"/>
        </w:rPr>
        <w:t>
      1.Отбасының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 (сомасы жазбаша)</w:t>
      </w:r>
      <w:r>
        <w:br/>
      </w:r>
      <w:r>
        <w:rPr>
          <w:rFonts w:ascii="Times New Roman"/>
          <w:b w:val="false"/>
          <w:i w:val="false"/>
          <w:color w:val="000000"/>
          <w:sz w:val="28"/>
        </w:rPr>
        <w:t>2.Отбасының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(сомасы жазбаша)</w:t>
      </w:r>
      <w:r>
        <w:br/>
      </w:r>
      <w:r>
        <w:rPr>
          <w:rFonts w:ascii="Times New Roman"/>
          <w:b w:val="false"/>
          <w:i w:val="false"/>
          <w:color w:val="000000"/>
          <w:sz w:val="28"/>
        </w:rPr>
        <w:t>
      Негіздеме:_________________________________________________________________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3.________________________________________________________________________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келісімшартыныңнегізінде шартты ақшалай көмек тағайындаудан бас тартылсын.</w:t>
      </w:r>
      <w:r>
        <w:br/>
      </w:r>
      <w:r>
        <w:rPr>
          <w:rFonts w:ascii="Times New Roman"/>
          <w:b w:val="false"/>
          <w:i w:val="false"/>
          <w:color w:val="000000"/>
          <w:sz w:val="28"/>
        </w:rPr>
        <w:t>
      Аудандық жұмыспен қамту және әлеуметтік бағдарламаларбөлімінің басшысы</w:t>
      </w:r>
      <w:r>
        <w:br/>
      </w:r>
      <w:r>
        <w:rPr>
          <w:rFonts w:ascii="Times New Roman"/>
          <w:b w:val="false"/>
          <w:i w:val="false"/>
          <w:color w:val="000000"/>
          <w:sz w:val="28"/>
        </w:rPr>
        <w:t xml:space="preserve">
      </w:t>
      </w:r>
      <w:r>
        <w:br/>
      </w:r>
      <w:r>
        <w:rPr>
          <w:rFonts w:ascii="Times New Roman"/>
          <w:b w:val="false"/>
          <w:i w:val="false"/>
          <w:color w:val="000000"/>
          <w:sz w:val="28"/>
        </w:rPr>
        <w:t>___________________________________________________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
      ____________________________________ ________________</w:t>
      </w:r>
      <w:r>
        <w:br/>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3 тамыздағы № 56 шешіміне 9 қосымша </w:t>
            </w:r>
          </w:p>
        </w:tc>
      </w:tr>
    </w:tbl>
    <w:p>
      <w:pPr>
        <w:spacing w:after="0"/>
        <w:ind w:left="0"/>
        <w:jc w:val="left"/>
      </w:pPr>
      <w:r>
        <w:rPr>
          <w:rFonts w:ascii="Times New Roman"/>
          <w:b w:val="false"/>
          <w:i w:val="false"/>
          <w:color w:val="000000"/>
          <w:sz w:val="28"/>
        </w:rPr>
        <w:t>      Отбасыға көмектің жеке жоспары</w:t>
      </w:r>
      <w:r>
        <w:br/>
      </w:r>
      <w:r>
        <w:rPr>
          <w:rFonts w:ascii="Times New Roman"/>
          <w:b w:val="false"/>
          <w:i w:val="false"/>
          <w:color w:val="000000"/>
          <w:sz w:val="28"/>
        </w:rPr>
        <w:t>
       Уәкілетті орган ______________________________________________________________</w:t>
      </w:r>
      <w:r>
        <w:br/>
      </w:r>
      <w:r>
        <w:rPr>
          <w:rFonts w:ascii="Times New Roman"/>
          <w:b w:val="false"/>
          <w:i w:val="false"/>
          <w:color w:val="000000"/>
          <w:sz w:val="28"/>
        </w:rPr>
        <w:t xml:space="preserve"> Көмекті алушы: _____________________________________________________________</w:t>
      </w:r>
      <w:r>
        <w:br/>
      </w:r>
      <w:r>
        <w:rPr>
          <w:rFonts w:ascii="Times New Roman"/>
          <w:b w:val="false"/>
          <w:i w:val="false"/>
          <w:color w:val="000000"/>
          <w:sz w:val="28"/>
        </w:rPr>
        <w:t xml:space="preserve"> (тегі, аты, әкесінің аты), тұратын мекенжайы)</w:t>
      </w:r>
      <w:r>
        <w:br/>
      </w:r>
      <w:r>
        <w:rPr>
          <w:rFonts w:ascii="Times New Roman"/>
          <w:b w:val="false"/>
          <w:i w:val="false"/>
          <w:color w:val="000000"/>
          <w:sz w:val="28"/>
        </w:rPr>
        <w:t>
       Келісімшарттың қолданылуы басталған күн: _____________________________________</w:t>
      </w:r>
      <w:r>
        <w:br/>
      </w:r>
      <w:r>
        <w:rPr>
          <w:rFonts w:ascii="Times New Roman"/>
          <w:b w:val="false"/>
          <w:i w:val="false"/>
          <w:color w:val="000000"/>
          <w:sz w:val="28"/>
        </w:rPr>
        <w:t xml:space="preserve"> Келісімшарттың қолданылуы тоқтатылған күн:___________________________________</w:t>
      </w:r>
      <w:r>
        <w:br/>
      </w:r>
      <w:r>
        <w:rPr>
          <w:rFonts w:ascii="Times New Roman"/>
          <w:b w:val="false"/>
          <w:i w:val="false"/>
          <w:color w:val="000000"/>
          <w:sz w:val="28"/>
        </w:rPr>
        <w:t>
       Қажетті іс-әрекеттер: 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Отбасын өмірлік қиын жағдайдан шығаруға арналған көмектің 20______жыл _________________ (айын көрсету) іс-шаралар жоспары және сол бойынша 20_______жыл__________ (айын көрсету) есептілікті ұсыну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5"/>
        <w:gridCol w:w="2191"/>
        <w:gridCol w:w="753"/>
        <w:gridCol w:w="625"/>
        <w:gridCol w:w="625"/>
        <w:gridCol w:w="3232"/>
        <w:gridCol w:w="2583"/>
        <w:gridCol w:w="1666"/>
      </w:tblGrid>
      <w:tr>
        <w:trPr>
          <w:trHeight w:val="30" w:hRule="atLeast"/>
        </w:trPr>
        <w:tc>
          <w:tcPr>
            <w:tcW w:w="6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w:t>
            </w:r>
          </w:p>
        </w:tc>
        <w:tc>
          <w:tcPr>
            <w:tcW w:w="7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6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6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32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Көмекті, қызметті ұсынатын орган (мекеме)</w:t>
            </w:r>
            <w:r>
              <w:br/>
            </w:r>
            <w:r>
              <w:rPr>
                <w:rFonts w:ascii="Times New Roman"/>
                <w:b w:val="false"/>
                <w:i w:val="false"/>
                <w:color w:val="000000"/>
                <w:sz w:val="20"/>
              </w:rPr>
              <w:t>
</w:t>
            </w:r>
          </w:p>
        </w:tc>
        <w:tc>
          <w:tcPr>
            <w:tcW w:w="25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 көрсете отырып, орындалуы туралы белгі</w:t>
            </w:r>
            <w:r>
              <w:br/>
            </w:r>
            <w:r>
              <w:rPr>
                <w:rFonts w:ascii="Times New Roman"/>
                <w:b w:val="false"/>
                <w:i w:val="false"/>
                <w:color w:val="000000"/>
                <w:sz w:val="20"/>
              </w:rPr>
              <w:t>
</w:t>
            </w:r>
          </w:p>
        </w:tc>
        <w:tc>
          <w:tcPr>
            <w:tcW w:w="16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Нәтижесі (бағалау)</w:t>
            </w:r>
            <w:r>
              <w:br/>
            </w:r>
            <w:r>
              <w:rPr>
                <w:rFonts w:ascii="Times New Roman"/>
                <w:b w:val="false"/>
                <w:i w:val="false"/>
                <w:color w:val="000000"/>
                <w:sz w:val="20"/>
              </w:rPr>
              <w:t>
</w:t>
            </w:r>
          </w:p>
        </w:tc>
      </w:tr>
      <w:tr>
        <w:trPr>
          <w:trHeight w:val="30" w:hRule="atLeast"/>
        </w:trPr>
        <w:tc>
          <w:tcPr>
            <w:tcW w:w="6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 бойынша келісімшартты сүйемелдеудіжүзеге асыратын әлеуметтік жұмыс жөніндегі консультанттың түпкілікті қорытындысы:__________________________________________________________________</w:t>
      </w:r>
      <w:r>
        <w:br/>
      </w:r>
      <w:r>
        <w:rPr>
          <w:rFonts w:ascii="Times New Roman"/>
          <w:b w:val="false"/>
          <w:i w:val="false"/>
          <w:color w:val="000000"/>
          <w:sz w:val="28"/>
        </w:rPr>
        <w:t>
       Қажетті өзара іс-әрекеттер:</w:t>
      </w:r>
      <w:r>
        <w:br/>
      </w:r>
      <w:r>
        <w:rPr>
          <w:rFonts w:ascii="Times New Roman"/>
          <w:b w:val="false"/>
          <w:i w:val="false"/>
          <w:color w:val="000000"/>
          <w:sz w:val="28"/>
        </w:rPr>
        <w:t xml:space="preserve"> - жұмыспен қамту органымен _________________________________________________</w:t>
      </w:r>
      <w:r>
        <w:br/>
      </w:r>
      <w:r>
        <w:rPr>
          <w:rFonts w:ascii="Times New Roman"/>
          <w:b w:val="false"/>
          <w:i w:val="false"/>
          <w:color w:val="000000"/>
          <w:sz w:val="28"/>
        </w:rPr>
        <w:t xml:space="preserve"> - денсаулық сақтау органымен ________________________________________________</w:t>
      </w:r>
      <w:r>
        <w:br/>
      </w:r>
      <w:r>
        <w:rPr>
          <w:rFonts w:ascii="Times New Roman"/>
          <w:b w:val="false"/>
          <w:i w:val="false"/>
          <w:color w:val="000000"/>
          <w:sz w:val="28"/>
        </w:rPr>
        <w:t xml:space="preserve"> - басқа да байланыстар _______________________________________________________</w:t>
      </w:r>
      <w:r>
        <w:br/>
      </w:r>
      <w:r>
        <w:rPr>
          <w:rFonts w:ascii="Times New Roman"/>
          <w:b w:val="false"/>
          <w:i w:val="false"/>
          <w:color w:val="000000"/>
          <w:sz w:val="28"/>
        </w:rPr>
        <w:t>
       Әлеуметтік жұмыс жөніндегі</w:t>
      </w:r>
      <w:r>
        <w:br/>
      </w:r>
      <w:r>
        <w:rPr>
          <w:rFonts w:ascii="Times New Roman"/>
          <w:b w:val="false"/>
          <w:i w:val="false"/>
          <w:color w:val="000000"/>
          <w:sz w:val="28"/>
        </w:rPr>
        <w:t xml:space="preserve"> консультанттың тегі, аты, әкесінің аты_______________________________________</w:t>
      </w:r>
      <w:r>
        <w:br/>
      </w:r>
      <w:r>
        <w:rPr>
          <w:rFonts w:ascii="Times New Roman"/>
          <w:b w:val="false"/>
          <w:i w:val="false"/>
          <w:color w:val="000000"/>
          <w:sz w:val="28"/>
        </w:rPr>
        <w:t>
       Қолы ______________ Мерзімі _________________</w:t>
      </w:r>
      <w:r>
        <w:br/>
      </w:r>
      <w:r>
        <w:rPr>
          <w:rFonts w:ascii="Times New Roman"/>
          <w:b w:val="false"/>
          <w:i w:val="false"/>
          <w:color w:val="000000"/>
          <w:sz w:val="28"/>
        </w:rPr>
        <w:t>
       (Кезеңдер саны отбасындағы нақты жағдайлар мен бейімдеу бағдарламасына байланысты)</w:t>
      </w:r>
      <w:r>
        <w:br/>
      </w:r>
      <w:r>
        <w:rPr>
          <w:rFonts w:ascii="Times New Roman"/>
          <w:b w:val="false"/>
          <w:i w:val="false"/>
          <w:color w:val="000000"/>
          <w:sz w:val="28"/>
        </w:rPr>
        <w:t>Берілетін көмектің түрлері: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97"/>
        <w:gridCol w:w="1535"/>
        <w:gridCol w:w="8268"/>
      </w:tblGrid>
      <w:tr>
        <w:trPr>
          <w:trHeight w:val="30" w:hRule="atLeast"/>
        </w:trPr>
        <w:tc>
          <w:tcPr>
            <w:tcW w:w="24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сайынғы жәрдемақы </w:t>
            </w:r>
            <w:r>
              <w:br/>
            </w:r>
            <w:r>
              <w:rPr>
                <w:rFonts w:ascii="Times New Roman"/>
                <w:b w:val="false"/>
                <w:i w:val="false"/>
                <w:color w:val="000000"/>
                <w:sz w:val="20"/>
              </w:rPr>
              <w:t>
</w:t>
            </w:r>
          </w:p>
        </w:tc>
        <w:tc>
          <w:tcPr>
            <w:tcW w:w="15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Біржолғы төлем </w:t>
            </w:r>
            <w:r>
              <w:br/>
            </w:r>
            <w:r>
              <w:rPr>
                <w:rFonts w:ascii="Times New Roman"/>
                <w:b w:val="false"/>
                <w:i w:val="false"/>
                <w:color w:val="000000"/>
                <w:sz w:val="20"/>
              </w:rPr>
              <w:t>
</w:t>
            </w:r>
          </w:p>
        </w:tc>
        <w:tc>
          <w:tcPr>
            <w:tcW w:w="82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бюджеттің есебінен іске асырылатын өзге де көмек түрлері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Біржолғы төлем кезінде:</w:t>
      </w:r>
      <w:r>
        <w:br/>
      </w:r>
      <w:r>
        <w:rPr>
          <w:rFonts w:ascii="Times New Roman"/>
          <w:b w:val="false"/>
          <w:i w:val="false"/>
          <w:color w:val="000000"/>
          <w:sz w:val="28"/>
        </w:rPr>
        <w:t xml:space="preserve"> Шығын сметасы: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3629"/>
      </w:tblGrid>
      <w:tr>
        <w:trPr>
          <w:trHeight w:val="30" w:hRule="atLeast"/>
        </w:trPr>
        <w:tc>
          <w:tcPr>
            <w:tcW w:w="86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Сатып алынған техниканың, жабдықтардың және басқа да атаулары </w:t>
            </w:r>
            <w:r>
              <w:br/>
            </w:r>
            <w:r>
              <w:rPr>
                <w:rFonts w:ascii="Times New Roman"/>
                <w:b w:val="false"/>
                <w:i w:val="false"/>
                <w:color w:val="000000"/>
                <w:sz w:val="20"/>
              </w:rPr>
              <w:t>
</w:t>
            </w:r>
          </w:p>
        </w:tc>
        <w:tc>
          <w:tcPr>
            <w:tcW w:w="36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6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97"/>
        <w:gridCol w:w="5382"/>
        <w:gridCol w:w="4421"/>
      </w:tblGrid>
      <w:tr>
        <w:trPr>
          <w:trHeight w:val="30" w:hRule="atLeast"/>
        </w:trPr>
        <w:tc>
          <w:tcPr>
            <w:tcW w:w="2497"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 жасалғанға дейін</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Келісімшарттың қолданылу мерзімінің аяқталуы бойынша </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538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Шартты ақшалай көмек мөлшерін қоса есептегенде </w:t>
            </w:r>
            <w:r>
              <w:br/>
            </w:r>
            <w:r>
              <w:rPr>
                <w:rFonts w:ascii="Times New Roman"/>
                <w:b w:val="false"/>
                <w:i w:val="false"/>
                <w:color w:val="000000"/>
                <w:sz w:val="20"/>
              </w:rPr>
              <w:t>
</w:t>
            </w:r>
          </w:p>
        </w:tc>
        <w:tc>
          <w:tcPr>
            <w:tcW w:w="442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Шартты ақшалай көмек мөлшерін есептемегенде </w:t>
            </w:r>
            <w:r>
              <w:br/>
            </w:r>
            <w:r>
              <w:rPr>
                <w:rFonts w:ascii="Times New Roman"/>
                <w:b w:val="false"/>
                <w:i w:val="false"/>
                <w:color w:val="000000"/>
                <w:sz w:val="20"/>
              </w:rPr>
              <w:t>
</w:t>
            </w:r>
          </w:p>
        </w:tc>
      </w:tr>
      <w:tr>
        <w:trPr>
          <w:trHeight w:val="30" w:hRule="atLeast"/>
        </w:trPr>
        <w:tc>
          <w:tcPr>
            <w:tcW w:w="24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Жүргізілген іс-шаралардың тиімділігі туралықорытынды_______________________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Аудандық жұмыспен қамту және әлеуметтік бағдарламалар бөлімі:</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(уәкілетті өкілдің тегі, аты, әкесінің аты)</w:t>
      </w:r>
      <w:r>
        <w:br/>
      </w:r>
      <w:r>
        <w:rPr>
          <w:rFonts w:ascii="Times New Roman"/>
          <w:b w:val="false"/>
          <w:i w:val="false"/>
          <w:color w:val="000000"/>
          <w:sz w:val="28"/>
        </w:rPr>
        <w:t xml:space="preserve"> _________________________________</w:t>
      </w:r>
      <w:r>
        <w:br/>
      </w:r>
      <w:r>
        <w:rPr>
          <w:rFonts w:ascii="Times New Roman"/>
          <w:b w:val="false"/>
          <w:i w:val="false"/>
          <w:color w:val="000000"/>
          <w:sz w:val="28"/>
        </w:rPr>
        <w:t xml:space="preserve"> (қолы)</w:t>
      </w:r>
      <w:r>
        <w:br/>
      </w:r>
      <w:r>
        <w:rPr>
          <w:rFonts w:ascii="Times New Roman"/>
          <w:b w:val="false"/>
          <w:i w:val="false"/>
          <w:color w:val="000000"/>
          <w:sz w:val="28"/>
        </w:rPr>
        <w:t>
       20______ жылғы "___"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3 тамыздағы № 56 шешіміне 10 қосымша </w:t>
            </w:r>
          </w:p>
        </w:tc>
      </w:tr>
    </w:tbl>
    <w:p>
      <w:pPr>
        <w:spacing w:after="0"/>
        <w:ind w:left="0"/>
        <w:jc w:val="left"/>
      </w:pPr>
      <w:r>
        <w:rPr>
          <w:rFonts w:ascii="Times New Roman"/>
          <w:b w:val="false"/>
          <w:i w:val="false"/>
          <w:color w:val="000000"/>
          <w:sz w:val="28"/>
        </w:rPr>
        <w:t>      Отбасының белсенділігін арттырудың</w:t>
      </w:r>
      <w:r>
        <w:br/>
      </w:r>
      <w:r>
        <w:rPr>
          <w:rFonts w:ascii="Times New Roman"/>
          <w:b w:val="false"/>
          <w:i w:val="false"/>
          <w:color w:val="000000"/>
          <w:sz w:val="28"/>
        </w:rPr>
        <w:t>әлеуметтік келісімшарты</w:t>
      </w:r>
      <w:r>
        <w:br/>
      </w:r>
      <w:r>
        <w:rPr>
          <w:rFonts w:ascii="Times New Roman"/>
          <w:b w:val="false"/>
          <w:i w:val="false"/>
          <w:color w:val="000000"/>
          <w:sz w:val="28"/>
        </w:rPr>
        <w:t>
      _______________ № ______ 20 ___ жылғы "_____" ___________</w:t>
      </w:r>
      <w:r>
        <w:br/>
      </w:r>
      <w:r>
        <w:rPr>
          <w:rFonts w:ascii="Times New Roman"/>
          <w:b w:val="false"/>
          <w:i w:val="false"/>
          <w:color w:val="000000"/>
          <w:sz w:val="28"/>
        </w:rPr>
        <w:t>(жасалған орны) Бұдан әрі "жұмыспен қамту және әлеуметтік бағдарламалар бөлімі" деп аталатын</w:t>
      </w:r>
      <w:r>
        <w:br/>
      </w:r>
      <w:r>
        <w:rPr>
          <w:rFonts w:ascii="Times New Roman"/>
          <w:b w:val="false"/>
          <w:i w:val="false"/>
          <w:color w:val="000000"/>
          <w:sz w:val="28"/>
        </w:rPr>
        <w:t>________________________________________________________________________ атынан</w:t>
      </w:r>
      <w:r>
        <w:br/>
      </w:r>
      <w:r>
        <w:rPr>
          <w:rFonts w:ascii="Times New Roman"/>
          <w:b w:val="false"/>
          <w:i w:val="false"/>
          <w:color w:val="000000"/>
          <w:sz w:val="28"/>
        </w:rPr>
        <w:t xml:space="preserve"> (уәкілетті органның атауы)</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(тегі, аты, әкесінің аты), уәкілетті өкілдің атқаратын лауазымы)бір тараптан және бұдан әрі "қатысушы" деп аталатын ШАК жобасына қатысушы отбасы атынан _______________________________________________ мекенжай бойынша тұратын азамат 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(тегі, аты, әкесінің аты ), жеке басын куәландыратын құжаттың атауы, жеке сәйкестендіру нөмірі, құжаттың сериясы, нөмірі, кім және қашан берді)</w:t>
      </w:r>
      <w:r>
        <w:br/>
      </w:r>
      <w:r>
        <w:rPr>
          <w:rFonts w:ascii="Times New Roman"/>
          <w:b w:val="false"/>
          <w:i w:val="false"/>
          <w:color w:val="000000"/>
          <w:sz w:val="28"/>
        </w:rPr>
        <w:t>екінші тараптан ШАК жобасына қатысуға отбасының белсенділігін арттырудың осы әлеуметтік келісімшартын (бұдан әрі – келісімшарт) жасасты:</w:t>
      </w:r>
      <w:r>
        <w:br/>
      </w:r>
      <w:r>
        <w:rPr>
          <w:rFonts w:ascii="Times New Roman"/>
          <w:b w:val="false"/>
          <w:i w:val="false"/>
          <w:color w:val="000000"/>
          <w:sz w:val="28"/>
        </w:rPr>
        <w:t>
      1. Келісімшарт мәні</w:t>
      </w:r>
      <w:r>
        <w:br/>
      </w:r>
      <w:r>
        <w:rPr>
          <w:rFonts w:ascii="Times New Roman"/>
          <w:b w:val="false"/>
          <w:i w:val="false"/>
          <w:color w:val="000000"/>
          <w:sz w:val="28"/>
        </w:rPr>
        <w:t>
      1.Келісімшарт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r>
        <w:br/>
      </w:r>
      <w:r>
        <w:rPr>
          <w:rFonts w:ascii="Times New Roman"/>
          <w:b w:val="false"/>
          <w:i w:val="false"/>
          <w:color w:val="000000"/>
          <w:sz w:val="28"/>
        </w:rPr>
        <w:t>
      2. Келісімшарт тараптарының міндеттері</w:t>
      </w:r>
      <w:r>
        <w:br/>
      </w:r>
      <w:r>
        <w:rPr>
          <w:rFonts w:ascii="Times New Roman"/>
          <w:b w:val="false"/>
          <w:i w:val="false"/>
          <w:color w:val="000000"/>
          <w:sz w:val="28"/>
        </w:rPr>
        <w:t>
      2.Аудандық жұмыспен қамту және әлеуметтік бағдарламалар бөлімі:</w:t>
      </w:r>
      <w:r>
        <w:br/>
      </w:r>
      <w:r>
        <w:rPr>
          <w:rFonts w:ascii="Times New Roman"/>
          <w:b w:val="false"/>
          <w:i w:val="false"/>
          <w:color w:val="000000"/>
          <w:sz w:val="28"/>
        </w:rPr>
        <w:t>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(отбасы мүшелерінің тегі, аты, әкесінің аты )</w:t>
      </w:r>
      <w:r>
        <w:br/>
      </w:r>
      <w:r>
        <w:rPr>
          <w:rFonts w:ascii="Times New Roman"/>
          <w:b w:val="false"/>
          <w:i w:val="false"/>
          <w:color w:val="000000"/>
          <w:sz w:val="28"/>
        </w:rPr>
        <w:t>
      _______________________________бастап________________ дейінгі кезеңге</w:t>
      </w:r>
      <w:r>
        <w:br/>
      </w:r>
      <w:r>
        <w:br/>
      </w:r>
      <w:r>
        <w:rPr>
          <w:rFonts w:ascii="Times New Roman"/>
          <w:b w:val="false"/>
          <w:i w:val="false"/>
          <w:color w:val="000000"/>
          <w:sz w:val="28"/>
        </w:rPr>
        <w:t xml:space="preserve">
      айсайын__________(___________)теңге мөлшерінде және (немесе) бір жолғы </w:t>
      </w:r>
      <w:r>
        <w:br/>
      </w:r>
      <w:r>
        <w:rPr>
          <w:rFonts w:ascii="Times New Roman"/>
          <w:b w:val="false"/>
          <w:i w:val="false"/>
          <w:color w:val="000000"/>
          <w:sz w:val="28"/>
        </w:rPr>
        <w:t>
      (сомасы жазбаша) (___________________________) теңгемөлшерінде(жеке қосалқы шаруашылықты дамыту</w:t>
      </w:r>
      <w:r>
        <w:br/>
      </w:r>
      <w:r>
        <w:rPr>
          <w:rFonts w:ascii="Times New Roman"/>
          <w:b w:val="false"/>
          <w:i w:val="false"/>
          <w:color w:val="000000"/>
          <w:sz w:val="28"/>
        </w:rPr>
        <w:t>
      (сомасы.жазбаша)</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(үй малын, құсын сатып алу жәнежеке кәсіпкерлік қызметті ұйымдастыру) шартты ақшалай көмекті төлейді;</w:t>
      </w:r>
      <w:r>
        <w:br/>
      </w:r>
      <w:r>
        <w:rPr>
          <w:rFonts w:ascii="Times New Roman"/>
          <w:b w:val="false"/>
          <w:i w:val="false"/>
          <w:color w:val="000000"/>
          <w:sz w:val="28"/>
        </w:rPr>
        <w:t xml:space="preserve">2) келісімшарттың ажырамас қосымшасы болып табылатын Отбасыға көмектің жеке </w:t>
      </w:r>
      <w:r>
        <w:br/>
      </w:r>
      <w:r>
        <w:rPr>
          <w:rFonts w:ascii="Times New Roman"/>
          <w:b w:val="false"/>
          <w:i w:val="false"/>
          <w:color w:val="000000"/>
          <w:sz w:val="28"/>
        </w:rPr>
        <w:t>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3) отбасының (адамның) өзін-өзі қамтамасыз етуге өтуіне ықпал және келісімшартты іске асыру мерзімі ішінде сүйемелдеуді қамтамасыз етеді;</w:t>
      </w:r>
      <w:r>
        <w:br/>
      </w: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r>
        <w:br/>
      </w: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r>
        <w:br/>
      </w:r>
      <w:r>
        <w:rPr>
          <w:rFonts w:ascii="Times New Roman"/>
          <w:b w:val="false"/>
          <w:i w:val="false"/>
          <w:color w:val="000000"/>
          <w:sz w:val="28"/>
        </w:rPr>
        <w:t>
      3. Қатысушы және (немесе) оның отбасы мүшелері:</w:t>
      </w:r>
      <w:r>
        <w:br/>
      </w: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r>
        <w:br/>
      </w:r>
      <w:r>
        <w:rPr>
          <w:rFonts w:ascii="Times New Roman"/>
          <w:b w:val="false"/>
          <w:i w:val="false"/>
          <w:color w:val="000000"/>
          <w:sz w:val="28"/>
        </w:rPr>
        <w:t>2) жұмыспен қамту орталығымен жасалған әлеуметтік келісімшарт (келісімшарттар) талаптарын орындайды;</w:t>
      </w:r>
      <w:r>
        <w:br/>
      </w: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жәнеәлеуметтік бағдарламалар бөлімі ұсынған жұмыс орнына жұмысқа орналасады;</w:t>
      </w:r>
      <w:r>
        <w:br/>
      </w:r>
      <w:r>
        <w:rPr>
          <w:rFonts w:ascii="Times New Roman"/>
          <w:b w:val="false"/>
          <w:i w:val="false"/>
          <w:color w:val="000000"/>
          <w:sz w:val="28"/>
        </w:rPr>
        <w:t>
       4)скринингтік тексеруден өтуі, әлеуметтік мәні бар аурулары (маскүнемдік,нашақорлық,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r>
        <w:br/>
      </w:r>
      <w:r>
        <w:rPr>
          <w:rFonts w:ascii="Times New Roman"/>
          <w:b w:val="false"/>
          <w:i w:val="false"/>
          <w:color w:val="000000"/>
          <w:sz w:val="28"/>
        </w:rPr>
        <w:t>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r>
        <w:br/>
      </w:r>
      <w:r>
        <w:rPr>
          <w:rFonts w:ascii="Times New Roman"/>
          <w:b w:val="false"/>
          <w:i w:val="false"/>
          <w:color w:val="000000"/>
          <w:sz w:val="28"/>
        </w:rPr>
        <w:t>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r>
        <w:br/>
      </w: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 xml:space="preserve">
      8) жұмыспен қамту және әлеуметтік бағдарламалар бөлімімен, кент, ауыл, ауылдық </w:t>
      </w:r>
      <w:r>
        <w:br/>
      </w:r>
      <w:r>
        <w:rPr>
          <w:rFonts w:ascii="Times New Roman"/>
          <w:b w:val="false"/>
          <w:i w:val="false"/>
          <w:color w:val="000000"/>
          <w:sz w:val="28"/>
        </w:rPr>
        <w:t>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бөлімімен,кент, ауыл, ауылдық округ әкімімен келісім бойынша) өзара іс-</w:t>
      </w:r>
      <w:r>
        <w:br/>
      </w:r>
      <w:r>
        <w:rPr>
          <w:rFonts w:ascii="Times New Roman"/>
          <w:b w:val="false"/>
          <w:i w:val="false"/>
          <w:color w:val="000000"/>
          <w:sz w:val="28"/>
        </w:rPr>
        <w:t>
      қимыл жасайды, келісімшарттың орындалу барысы туралы барлық мәліметтерді ұдайы ұсынады.</w:t>
      </w:r>
      <w:r>
        <w:br/>
      </w:r>
      <w:r>
        <w:rPr>
          <w:rFonts w:ascii="Times New Roman"/>
          <w:b w:val="false"/>
          <w:i w:val="false"/>
          <w:color w:val="000000"/>
          <w:sz w:val="28"/>
        </w:rPr>
        <w:t>
      3. Тараптардың құқықтары</w:t>
      </w:r>
      <w:r>
        <w:br/>
      </w:r>
      <w:r>
        <w:rPr>
          <w:rFonts w:ascii="Times New Roman"/>
          <w:b w:val="false"/>
          <w:i w:val="false"/>
          <w:color w:val="000000"/>
          <w:sz w:val="28"/>
        </w:rPr>
        <w:t>
      4.Аудандық жұмыспен қамту және әлеуметтік бағдарламалар бөлімі:</w:t>
      </w:r>
      <w:r>
        <w:br/>
      </w:r>
      <w:r>
        <w:rPr>
          <w:rFonts w:ascii="Times New Roman"/>
          <w:b w:val="false"/>
          <w:i w:val="false"/>
          <w:color w:val="000000"/>
          <w:sz w:val="28"/>
        </w:rPr>
        <w:t>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w:t>
      </w:r>
      <w:r>
        <w:br/>
      </w:r>
      <w:r>
        <w:rPr>
          <w:rFonts w:ascii="Times New Roman"/>
          <w:b w:val="false"/>
          <w:i w:val="false"/>
          <w:color w:val="000000"/>
          <w:sz w:val="28"/>
        </w:rPr>
        <w:t>келісімшарты бойынша қатысушыны оны міндеттерді орындау мәнін тексеру үшін әлеуметтік бейімделу шараларын алу туралы мәліметтерді сұратады;</w:t>
      </w:r>
      <w:r>
        <w:br/>
      </w:r>
      <w:r>
        <w:rPr>
          <w:rFonts w:ascii="Times New Roman"/>
          <w:b w:val="false"/>
          <w:i w:val="false"/>
          <w:color w:val="000000"/>
          <w:sz w:val="28"/>
        </w:rPr>
        <w:t>2) отбасының (адамның) материалдық жағдайын тексереді;</w:t>
      </w:r>
      <w:r>
        <w:br/>
      </w:r>
      <w:r>
        <w:rPr>
          <w:rFonts w:ascii="Times New Roman"/>
          <w:b w:val="false"/>
          <w:i w:val="false"/>
          <w:color w:val="000000"/>
          <w:sz w:val="28"/>
        </w:rPr>
        <w:t>
      3) алынған ақпаратты шартты ақшалай көмек тағайындау(тағайындаудан бас тарту) туралы мәселені шешу кезінде пайдаланады;</w:t>
      </w:r>
      <w:r>
        <w:br/>
      </w:r>
      <w:r>
        <w:rPr>
          <w:rFonts w:ascii="Times New Roman"/>
          <w:b w:val="false"/>
          <w:i w:val="false"/>
          <w:color w:val="000000"/>
          <w:sz w:val="28"/>
        </w:rPr>
        <w:t>
      4) егер отбасы (адам) жұмыспен қамту орталығымен жасалғанкелісімшарттың және әлеуметтік келісімшарттың міндеттемелерінорындамаса, шартты ақшалай көмек төлеуді тоқтатады;</w:t>
      </w:r>
      <w:r>
        <w:br/>
      </w:r>
      <w:r>
        <w:rPr>
          <w:rFonts w:ascii="Times New Roman"/>
          <w:b w:val="false"/>
          <w:i w:val="false"/>
          <w:color w:val="000000"/>
          <w:sz w:val="28"/>
        </w:rPr>
        <w:t>5) келісімшарттың уақтылы және тиісінше орындалуын талап етеді;</w:t>
      </w:r>
      <w:r>
        <w:br/>
      </w:r>
      <w:r>
        <w:rPr>
          <w:rFonts w:ascii="Times New Roman"/>
          <w:b w:val="false"/>
          <w:i w:val="false"/>
          <w:color w:val="000000"/>
          <w:sz w:val="28"/>
        </w:rPr>
        <w:t>
      6) келісімшарт шеңберінде өзге де мәселелерді шешеді.</w:t>
      </w:r>
      <w:r>
        <w:br/>
      </w:r>
      <w:r>
        <w:rPr>
          <w:rFonts w:ascii="Times New Roman"/>
          <w:b w:val="false"/>
          <w:i w:val="false"/>
          <w:color w:val="000000"/>
          <w:sz w:val="28"/>
        </w:rPr>
        <w:t>
      5. Қатысушы:</w:t>
      </w:r>
      <w:r>
        <w:br/>
      </w:r>
      <w:r>
        <w:rPr>
          <w:rFonts w:ascii="Times New Roman"/>
          <w:b w:val="false"/>
          <w:i w:val="false"/>
          <w:color w:val="000000"/>
          <w:sz w:val="28"/>
        </w:rPr>
        <w:t>
      келісімшартта және Жеке жоспарда көзделген әлеуметтік қолдаушараларын алады;</w:t>
      </w:r>
      <w:r>
        <w:br/>
      </w:r>
      <w:r>
        <w:rPr>
          <w:rFonts w:ascii="Times New Roman"/>
          <w:b w:val="false"/>
          <w:i w:val="false"/>
          <w:color w:val="000000"/>
          <w:sz w:val="28"/>
        </w:rPr>
        <w:t>
      келісімшарттың уақтылы және тиісінше орындалуын талап етеді</w:t>
      </w:r>
      <w:r>
        <w:br/>
      </w:r>
      <w:r>
        <w:rPr>
          <w:rFonts w:ascii="Times New Roman"/>
          <w:b w:val="false"/>
          <w:i w:val="false"/>
          <w:color w:val="000000"/>
          <w:sz w:val="28"/>
        </w:rPr>
        <w:t>
      отбасы құрамының өзгеруіне байланысты шартты ақшалай көмектіқайта есептеуді талап етеді;</w:t>
      </w:r>
      <w:r>
        <w:br/>
      </w:r>
      <w:r>
        <w:rPr>
          <w:rFonts w:ascii="Times New Roman"/>
          <w:b w:val="false"/>
          <w:i w:val="false"/>
          <w:color w:val="000000"/>
          <w:sz w:val="28"/>
        </w:rPr>
        <w:t>
      Жеке жоспар іс-шараларының орындалуымен байланыстыконсультация мен ақпарат алады.</w:t>
      </w:r>
      <w:r>
        <w:br/>
      </w:r>
      <w:r>
        <w:rPr>
          <w:rFonts w:ascii="Times New Roman"/>
          <w:b w:val="false"/>
          <w:i w:val="false"/>
          <w:color w:val="000000"/>
          <w:sz w:val="28"/>
        </w:rPr>
        <w:t>
      4. Келісімшарттың талаптарын орындамағаны үшін тараптардың жауапкершілігі</w:t>
      </w:r>
      <w:r>
        <w:br/>
      </w: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көлемдеәлеуметтік қолдау көрсетуге жауапты болады.</w:t>
      </w:r>
      <w:r>
        <w:br/>
      </w: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r>
        <w:br/>
      </w: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r>
        <w:br/>
      </w:r>
      <w:r>
        <w:rPr>
          <w:rFonts w:ascii="Times New Roman"/>
          <w:b w:val="false"/>
          <w:i w:val="false"/>
          <w:color w:val="000000"/>
          <w:sz w:val="28"/>
        </w:rPr>
        <w:t>
      5. Күтпеген жағдайлар</w:t>
      </w:r>
      <w:r>
        <w:br/>
      </w:r>
      <w:r>
        <w:rPr>
          <w:rFonts w:ascii="Times New Roman"/>
          <w:b w:val="false"/>
          <w:i w:val="false"/>
          <w:color w:val="000000"/>
          <w:sz w:val="28"/>
        </w:rPr>
        <w:t>
      10. Тараптар азаматтық заңнамада көзделген күтпеген жағдайлартуындаған кезде міндеттерін толық немесе ішінара орындамағаны үшінжауапкершіліктенбосатылады.</w:t>
      </w:r>
      <w:r>
        <w:br/>
      </w:r>
      <w:r>
        <w:rPr>
          <w:rFonts w:ascii="Times New Roman"/>
          <w:b w:val="false"/>
          <w:i w:val="false"/>
          <w:color w:val="000000"/>
          <w:sz w:val="28"/>
        </w:rPr>
        <w:t>11. Күтпеген жағдайлар туындаған кезде осы келісімшартқа сәйкесқандай да болсын міндеттемелердің орындалуы осындай жағдайлардыңтуындауына байланысты мүмкін болмаған тарап күтпеген жағдайларбасталған немесе аяқталған сәттен бастап 3 (үш) жұмыс күні ішіндехабардар етуге міндетті.</w:t>
      </w:r>
      <w:r>
        <w:br/>
      </w:r>
      <w:r>
        <w:rPr>
          <w:rFonts w:ascii="Times New Roman"/>
          <w:b w:val="false"/>
          <w:i w:val="false"/>
          <w:color w:val="000000"/>
          <w:sz w:val="28"/>
        </w:rPr>
        <w:t>
      12. Осы келісімшарт бойынша міндеттемелерді орындау мерзімікүтпеген жағдайлар орын алған, сондай-ақ осы жағдайлардан туындағансалдардың әрекеті барысына шамалас уақытқа кейінге шегеріледі.</w:t>
      </w:r>
      <w:r>
        <w:br/>
      </w:r>
      <w:r>
        <w:rPr>
          <w:rFonts w:ascii="Times New Roman"/>
          <w:b w:val="false"/>
          <w:i w:val="false"/>
          <w:color w:val="000000"/>
          <w:sz w:val="28"/>
        </w:rPr>
        <w:t>
      13. Егер күтпеген жағдайлардың туындауына байланыстытараптардың осы келісімшарт бойынша міндеттемелерді толық немесеішінара орындай алмауы _______ (кезеңді көрсету) асатын болса,тараптар осы келісімшартты бұзуға құқылы.</w:t>
      </w:r>
      <w:r>
        <w:br/>
      </w:r>
      <w:r>
        <w:rPr>
          <w:rFonts w:ascii="Times New Roman"/>
          <w:b w:val="false"/>
          <w:i w:val="false"/>
          <w:color w:val="000000"/>
          <w:sz w:val="28"/>
        </w:rPr>
        <w:t>
      6. Өзге де талаптар</w:t>
      </w:r>
      <w:r>
        <w:br/>
      </w:r>
      <w:r>
        <w:rPr>
          <w:rFonts w:ascii="Times New Roman"/>
          <w:b w:val="false"/>
          <w:i w:val="false"/>
          <w:color w:val="000000"/>
          <w:sz w:val="28"/>
        </w:rPr>
        <w:t>
      14. Келісімшартқа тараптардың келісімі бойынша қосымшакелісімге қол қою арқылы өзгерістер және (немесе) толықтыруларенгізіледі.</w:t>
      </w:r>
      <w:r>
        <w:br/>
      </w:r>
      <w:r>
        <w:rPr>
          <w:rFonts w:ascii="Times New Roman"/>
          <w:b w:val="false"/>
          <w:i w:val="false"/>
          <w:color w:val="000000"/>
          <w:sz w:val="28"/>
        </w:rPr>
        <w:t>
      15. Келісімшарт қол қойылған күнінен бастап күшіне енеді және20 ____ жыл қоса қолданылады.</w:t>
      </w:r>
      <w:r>
        <w:br/>
      </w:r>
      <w:r>
        <w:rPr>
          <w:rFonts w:ascii="Times New Roman"/>
          <w:b w:val="false"/>
          <w:i w:val="false"/>
          <w:color w:val="000000"/>
          <w:sz w:val="28"/>
        </w:rPr>
        <w:t>16. Келісімшартты жұмыспен қамту және әлеуметтік бағдарламаларбөлімі отбасы (адам) осы келісімшарттың және жұмыспен қамту орталығымен отбасының еңбекке қабілетті мүшелері арасында жасалған әлеуметтіккелісімшарттың талаптарын орындамаған кезде бір жақты тәртіппенбұзылады.</w:t>
      </w:r>
      <w:r>
        <w:br/>
      </w:r>
      <w:r>
        <w:rPr>
          <w:rFonts w:ascii="Times New Roman"/>
          <w:b w:val="false"/>
          <w:i w:val="false"/>
          <w:color w:val="000000"/>
          <w:sz w:val="28"/>
        </w:rPr>
        <w:t>
      17. Осы келісімшарт бірдей заңды күші бар екі данада жасалған.</w:t>
      </w:r>
      <w:r>
        <w:br/>
      </w:r>
      <w:r>
        <w:rPr>
          <w:rFonts w:ascii="Times New Roman"/>
          <w:b w:val="false"/>
          <w:i w:val="false"/>
          <w:color w:val="000000"/>
          <w:sz w:val="28"/>
        </w:rPr>
        <w:t>
      7. Тараптардың мекенжайлары мен деректемелері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21"/>
        <w:gridCol w:w="5579"/>
      </w:tblGrid>
      <w:tr>
        <w:trPr>
          <w:trHeight w:val="30" w:hRule="atLeast"/>
        </w:trPr>
        <w:tc>
          <w:tcPr>
            <w:tcW w:w="672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жұмыспен қамту және</w:t>
            </w:r>
            <w:r>
              <w:br/>
            </w:r>
            <w:r>
              <w:rPr>
                <w:rFonts w:ascii="Times New Roman"/>
                <w:b w:val="false"/>
                <w:i w:val="false"/>
                <w:color w:val="000000"/>
                <w:sz w:val="20"/>
              </w:rPr>
              <w:t>әлеуметтік бағдарламалар бөлімі</w:t>
            </w:r>
            <w:r>
              <w:br/>
            </w:r>
            <w:r>
              <w:rPr>
                <w:rFonts w:ascii="Times New Roman"/>
                <w:b w:val="false"/>
                <w:i w:val="false"/>
                <w:color w:val="000000"/>
                <w:sz w:val="20"/>
              </w:rPr>
              <w:t>
</w:t>
            </w:r>
          </w:p>
        </w:tc>
        <w:tc>
          <w:tcPr>
            <w:tcW w:w="55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w:t>
            </w:r>
            <w:r>
              <w:br/>
            </w:r>
            <w:r>
              <w:rPr>
                <w:rFonts w:ascii="Times New Roman"/>
                <w:b w:val="false"/>
                <w:i w:val="false"/>
                <w:color w:val="000000"/>
                <w:sz w:val="20"/>
              </w:rPr>
              <w:t>
</w:t>
            </w:r>
          </w:p>
        </w:tc>
      </w:tr>
      <w:tr>
        <w:trPr>
          <w:trHeight w:val="30" w:hRule="atLeast"/>
        </w:trPr>
        <w:tc>
          <w:tcPr>
            <w:tcW w:w="672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___________________________________</w:t>
            </w:r>
            <w:r>
              <w:br/>
            </w:r>
            <w:r>
              <w:rPr>
                <w:rFonts w:ascii="Times New Roman"/>
                <w:b w:val="false"/>
                <w:i w:val="false"/>
                <w:color w:val="000000"/>
                <w:sz w:val="20"/>
              </w:rPr>
              <w:t>(уәкілетті өкілдің тегі, аты, әкесінің аты)</w:t>
            </w:r>
            <w:r>
              <w:br/>
            </w:r>
            <w:r>
              <w:rPr>
                <w:rFonts w:ascii="Times New Roman"/>
                <w:b w:val="false"/>
                <w:i w:val="false"/>
                <w:color w:val="000000"/>
                <w:sz w:val="20"/>
              </w:rPr>
              <w:t>___________________________________</w:t>
            </w:r>
            <w:r>
              <w:br/>
            </w:r>
            <w:r>
              <w:rPr>
                <w:rFonts w:ascii="Times New Roman"/>
                <w:b w:val="false"/>
                <w:i w:val="false"/>
                <w:color w:val="000000"/>
                <w:sz w:val="20"/>
              </w:rPr>
              <w:t>(қолы)</w:t>
            </w:r>
            <w:r>
              <w:br/>
            </w:r>
            <w:r>
              <w:rPr>
                <w:rFonts w:ascii="Times New Roman"/>
                <w:b w:val="false"/>
                <w:i w:val="false"/>
                <w:color w:val="000000"/>
                <w:sz w:val="20"/>
              </w:rPr>
              <w:t>
Мөрдің орны</w:t>
            </w:r>
            <w:r>
              <w:br/>
            </w:r>
            <w:r>
              <w:rPr>
                <w:rFonts w:ascii="Times New Roman"/>
                <w:b w:val="false"/>
                <w:i w:val="false"/>
                <w:color w:val="000000"/>
                <w:sz w:val="20"/>
              </w:rPr>
              <w:t>
</w:t>
            </w:r>
          </w:p>
        </w:tc>
        <w:tc>
          <w:tcPr>
            <w:tcW w:w="55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w:t>
            </w:r>
            <w:r>
              <w:br/>
            </w:r>
            <w:r>
              <w:rPr>
                <w:rFonts w:ascii="Times New Roman"/>
                <w:b w:val="false"/>
                <w:i w:val="false"/>
                <w:color w:val="000000"/>
                <w:sz w:val="20"/>
              </w:rPr>
              <w:t>(қолы)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3 тамыздағы № 56 шешіміне 11 қосымша</w:t>
            </w:r>
          </w:p>
        </w:tc>
      </w:tr>
    </w:tbl>
    <w:p>
      <w:pPr>
        <w:spacing w:after="0"/>
        <w:ind w:left="0"/>
        <w:jc w:val="left"/>
      </w:pPr>
      <w:r>
        <w:rPr>
          <w:rFonts w:ascii="Times New Roman"/>
          <w:b w:val="false"/>
          <w:i w:val="false"/>
          <w:color w:val="000000"/>
          <w:sz w:val="28"/>
        </w:rPr>
        <w:t>      Шартты ақшалай көмекті тағайындаудан</w:t>
      </w:r>
      <w:r>
        <w:br/>
      </w:r>
      <w:r>
        <w:rPr>
          <w:rFonts w:ascii="Times New Roman"/>
          <w:b w:val="false"/>
          <w:i w:val="false"/>
          <w:color w:val="000000"/>
          <w:sz w:val="28"/>
        </w:rPr>
        <w:t>бас тарту туралы</w:t>
      </w:r>
      <w:r>
        <w:br/>
      </w:r>
      <w:r>
        <w:rPr>
          <w:rFonts w:ascii="Times New Roman"/>
          <w:b w:val="false"/>
          <w:i w:val="false"/>
          <w:color w:val="000000"/>
          <w:sz w:val="28"/>
        </w:rPr>
        <w:t>№ _____ хабарлама</w:t>
      </w:r>
      <w:r>
        <w:br/>
      </w:r>
      <w:r>
        <w:rPr>
          <w:rFonts w:ascii="Times New Roman"/>
          <w:b w:val="false"/>
          <w:i w:val="false"/>
          <w:color w:val="000000"/>
          <w:sz w:val="28"/>
        </w:rPr>
        <w:t>
      20__ жылғы "_____" __________________</w:t>
      </w:r>
      <w:r>
        <w:br/>
      </w:r>
      <w:r>
        <w:rPr>
          <w:rFonts w:ascii="Times New Roman"/>
          <w:b w:val="false"/>
          <w:i w:val="false"/>
          <w:color w:val="000000"/>
          <w:sz w:val="28"/>
        </w:rPr>
        <w:t>
             Өтініш берушінің тегі, аты, әкесінің аты ______________________________________</w:t>
      </w:r>
      <w:r>
        <w:br/>
      </w:r>
      <w:r>
        <w:rPr>
          <w:rFonts w:ascii="Times New Roman"/>
          <w:b w:val="false"/>
          <w:i w:val="false"/>
          <w:color w:val="000000"/>
          <w:sz w:val="28"/>
        </w:rPr>
        <w:t>
             Өтініш берушінің туған күні _______________________________________________</w:t>
      </w:r>
      <w:r>
        <w:br/>
      </w: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60 %асып түсуі;</w:t>
      </w:r>
      <w:r>
        <w:br/>
      </w: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r>
        <w:br/>
      </w:r>
      <w:r>
        <w:rPr>
          <w:rFonts w:ascii="Times New Roman"/>
          <w:b w:val="false"/>
          <w:i w:val="false"/>
          <w:color w:val="000000"/>
          <w:sz w:val="28"/>
        </w:rPr>
        <w:t>
             өтініш беруші толық емес құжаттар пакетін ұсынуы;</w:t>
      </w:r>
      <w:r>
        <w:br/>
      </w:r>
      <w:r>
        <w:rPr>
          <w:rFonts w:ascii="Times New Roman"/>
          <w:b w:val="false"/>
          <w:i w:val="false"/>
          <w:color w:val="000000"/>
          <w:sz w:val="28"/>
        </w:rPr>
        <w:t>
             өтініш беруші, отбасы мүшесі (мүшелері) учаскелік комиссияның отбасына жәнематериалдық жағдайына зерттеу жүргізуден бас тартуы;</w:t>
      </w:r>
      <w:r>
        <w:br/>
      </w:r>
      <w:r>
        <w:rPr>
          <w:rFonts w:ascii="Times New Roman"/>
          <w:b w:val="false"/>
          <w:i w:val="false"/>
          <w:color w:val="000000"/>
          <w:sz w:val="28"/>
        </w:rPr>
        <w:t>
             күмәнді (жалған) құжаттар және жалған ақпараттар фактілері анықталған жағдайда;</w:t>
      </w:r>
      <w:r>
        <w:br/>
      </w:r>
      <w:r>
        <w:rPr>
          <w:rFonts w:ascii="Times New Roman"/>
          <w:b w:val="false"/>
          <w:i w:val="false"/>
          <w:color w:val="000000"/>
          <w:sz w:val="28"/>
        </w:rPr>
        <w:t xml:space="preserve">       шартты ақшалай көмекті тағайындау немесе тағайындауға өтініш беру фактісінің болуы;</w:t>
      </w:r>
      <w:r>
        <w:br/>
      </w:r>
      <w:r>
        <w:rPr>
          <w:rFonts w:ascii="Times New Roman"/>
          <w:b w:val="false"/>
          <w:i w:val="false"/>
          <w:color w:val="000000"/>
          <w:sz w:val="28"/>
        </w:rPr>
        <w:t xml:space="preserve">       өтініш беруші, отбасы мүшесі (мүшелері) атаулы әлеуметтік көмек төлемін тоқтатудан бас тарту себептері.</w:t>
      </w:r>
      <w:r>
        <w:br/>
      </w:r>
      <w:r>
        <w:rPr>
          <w:rFonts w:ascii="Times New Roman"/>
          <w:b w:val="false"/>
          <w:i w:val="false"/>
          <w:color w:val="000000"/>
          <w:sz w:val="28"/>
        </w:rPr>
        <w:t>
             Құжаттарды қайтару күні 20__ жылғы "____" _______________.</w:t>
      </w:r>
      <w:r>
        <w:br/>
      </w:r>
      <w:r>
        <w:rPr>
          <w:rFonts w:ascii="Times New Roman"/>
          <w:b w:val="false"/>
          <w:i w:val="false"/>
          <w:color w:val="000000"/>
          <w:sz w:val="28"/>
        </w:rPr>
        <w:t xml:space="preserve">       Хабарлама ШАК жобасы жөніндегі жұмыспен қамту және әлеуметтік бағдарламалар бөлімінің жауапты адамының Электронды сандық қолтаңбасымен куәландырылды.</w:t>
      </w:r>
      <w:r>
        <w:br/>
      </w:r>
      <w:r>
        <w:rPr>
          <w:rFonts w:ascii="Times New Roman"/>
          <w:b w:val="false"/>
          <w:i w:val="false"/>
          <w:color w:val="000000"/>
          <w:sz w:val="28"/>
        </w:rPr>
        <w:t>
      Аудандық жұмыспен қамту және әлеуметтік бағдарламалар</w:t>
      </w:r>
      <w:r>
        <w:br/>
      </w:r>
      <w:r>
        <w:rPr>
          <w:rFonts w:ascii="Times New Roman"/>
          <w:b w:val="false"/>
          <w:i w:val="false"/>
          <w:color w:val="000000"/>
          <w:sz w:val="28"/>
        </w:rPr>
        <w:t>бөлімінің басшысы</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(қолы)</w:t>
      </w:r>
      <w:r>
        <w:br/>
      </w: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