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2ee8" w14:textId="a7b2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Әйтеке би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2016 жылғы 29 желтоқсандағы № 94 шешімі. Ақтөбе облысының Әділет департаментінде 2017 жылғы 19 қаңтарда № 5233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ақпанындағы № 183 "Ауылдық елді мекендерге жұмыс істеу және тұру үшін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1. 2017 жылға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келесідей әлеуметтік қолдау көрсетілсін: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2" w:id="2"/>
    <w:p>
      <w:pPr>
        <w:spacing w:after="0"/>
        <w:ind w:left="0"/>
        <w:jc w:val="both"/>
      </w:pPr>
      <w:r>
        <w:rPr>
          <w:rFonts w:ascii="Times New Roman"/>
          <w:b w:val="false"/>
          <w:i w:val="false"/>
          <w:color w:val="000000"/>
          <w:sz w:val="28"/>
        </w:rPr>
        <w:t>
      2. Осы шешім алғаш рет ресми жарияланғаннан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Әйтеке би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Әйтеке би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Б.Сейлханов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Е.Тансыкбаев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