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f17de" w14:textId="adf1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 2008 жылғы 26 маусымдағы № 2 шешіміне өзгерістер енгізу туралы</w:t>
      </w:r>
    </w:p>
    <w:p>
      <w:pPr>
        <w:spacing w:after="0"/>
        <w:ind w:left="0"/>
        <w:jc w:val="both"/>
      </w:pPr>
      <w:r>
        <w:rPr>
          <w:rFonts w:ascii="Times New Roman"/>
          <w:b w:val="false"/>
          <w:i w:val="false"/>
          <w:color w:val="000000"/>
          <w:sz w:val="28"/>
        </w:rPr>
        <w:t>Ақтөбе облысы Әйтеке би ауданы Жабасақ ауылдық округінің әкімінің 2016 жылғы 27 маусымдағы № 12 шешімі. Ақтөбе облысының Әділет департаментінде 2016 жылдың 22 шілдеде № 5006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Жабасақ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Жабасақ селолық округі әкімінің мемлекеттік тіліндегі 2008 жылғы 26 маусымдағы № 2 "Көшелерге атау беру туралы" (нормативтік құқықтық актілерді мемлекеттік тіркеу тізілімінде № 3-2-52 тіркелген, 2008 жылғы 14 тамыздағы аудандық "Жаңалық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 </w:t>
      </w:r>
      <w:r>
        <w:br/>
      </w:r>
      <w:r>
        <w:rPr>
          <w:rFonts w:ascii="Times New Roman"/>
          <w:b w:val="false"/>
          <w:i w:val="false"/>
          <w:color w:val="000000"/>
          <w:sz w:val="28"/>
        </w:rPr>
        <w:t xml:space="preserve">
      көрсетілген мемлекеттік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және бүкіл мәтіні бойынша "селолық", "селосы" сөздері "ауылдық", "ауылы" сөздерімен ауыстырылсын;</w:t>
      </w:r>
      <w:r>
        <w:br/>
      </w:r>
      <w:r>
        <w:rPr>
          <w:rFonts w:ascii="Times New Roman"/>
          <w:b w:val="false"/>
          <w:i w:val="false"/>
          <w:color w:val="000000"/>
          <w:sz w:val="28"/>
        </w:rPr>
        <w:t xml:space="preserve">
      мемлекеттік тіліндегі шешімнің </w:t>
      </w:r>
      <w:r>
        <w:rPr>
          <w:rFonts w:ascii="Times New Roman"/>
          <w:b w:val="false"/>
          <w:i w:val="false"/>
          <w:color w:val="000000"/>
          <w:sz w:val="28"/>
        </w:rPr>
        <w:t>кіріспе</w:t>
      </w:r>
      <w:r>
        <w:rPr>
          <w:rFonts w:ascii="Times New Roman"/>
          <w:b w:val="false"/>
          <w:i w:val="false"/>
          <w:color w:val="000000"/>
          <w:sz w:val="28"/>
        </w:rPr>
        <w:t xml:space="preserve"> бөлігіндегі ", Қазақстан Республикасы Үкіметінің 2005 жылғы 21 қаңтардағы № 45 "Қазақстан Республикасындағы мемлекеттік ономастикалық жұмыс тұжырымдамасы туралы" қаулысына" сөздері алынып тасталынсын;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Жабасақ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Т.Жусупов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