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4e39" w14:textId="aba4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ауданында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әкімдігінің 2016 жылғы 13 шілдедегі № 281 қаулысы. Ақтөбе облысының Әділет департаментінде 2016 жылғы 17 тамызда № 5034 болып тіркелді. Күші жойылды - Ақтөбе облысы Алға ауданы әкімдігінің 2017 жылғы 18 тамыздағы № 311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Алға ауданы әкімдігінің 18.08.2017 </w:t>
      </w:r>
      <w:r>
        <w:rPr>
          <w:rFonts w:ascii="Times New Roman"/>
          <w:b w:val="false"/>
          <w:i w:val="false"/>
          <w:color w:val="ff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27 -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тармағының 1) -тармақшасына сәйкес, Алға ауданының әкімдігі </w:t>
      </w:r>
      <w:r>
        <w:rPr>
          <w:rFonts w:ascii="Times New Roman"/>
          <w:b/>
          <w:i w:val="false"/>
          <w:color w:val="000000"/>
          <w:sz w:val="28"/>
        </w:rPr>
        <w:t>КАУЛЫ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Алға ауданыңда мүгедектер үшін, ауыр жұмыстарды, еңбек жағдайлары зиянды, қауіпті жұмыс орындарын есептемегенде, жұмыс орындары санының үш пайызы мөлшерінде мүгедектер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М. Джалгаспаевқа жүктелсін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