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101" w14:textId="dc7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12 сәуірдегі № 10 шешімі. Ақтөбе облысының Әділет департаментінде 2016 жылғы 27 сәуірде № 4870 болып тіркелді. Күші жойылды - Ақтөбе облысы Байғанин аудандық мәслихатының 2018 жылғы 20 наурыздағы № 141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20.03.2018 № 141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Қазақстан Республикасының жер заңнамасына сәйкес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