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c015" w14:textId="646c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қызметшiлер болып табылатын және ауылдық жерде жұмыс iстейтiн әлеуметтiк қамсыздандыру, мәдениет және спорт саласындағы мамандар лауазымдарының тiзбесiн айқындау туралы</w:t>
      </w:r>
    </w:p>
    <w:p>
      <w:pPr>
        <w:spacing w:after="0"/>
        <w:ind w:left="0"/>
        <w:jc w:val="both"/>
      </w:pPr>
      <w:r>
        <w:rPr>
          <w:rFonts w:ascii="Times New Roman"/>
          <w:b w:val="false"/>
          <w:i w:val="false"/>
          <w:color w:val="000000"/>
          <w:sz w:val="28"/>
        </w:rPr>
        <w:t>Ақтөбе облысы Байғанин аудандық әкімдігінің 2016 жылғы 18 сәуірдегі № 67 қаулысы. Ақтөбе облысының Әділет департаментінде 2016 жылғы 5 мамырда № 4891 болып тіркелді.</w:t>
      </w:r>
    </w:p>
    <w:p>
      <w:pPr>
        <w:spacing w:after="0"/>
        <w:ind w:left="0"/>
        <w:jc w:val="left"/>
      </w:pP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Ақтөбе облысы Байғанин аудандық әкімдігінің 18.11.2021 </w:t>
      </w:r>
      <w:r>
        <w:rPr>
          <w:rFonts w:ascii="Times New Roman"/>
          <w:b w:val="false"/>
          <w:i w:val="false"/>
          <w:color w:val="000000"/>
          <w:sz w:val="28"/>
        </w:rPr>
        <w:t>№ 280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2015 жылғы 23 қарашадағы Еңбек кодексiнiң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139 баптарына</w:t>
      </w:r>
      <w:r>
        <w:rPr>
          <w:rFonts w:ascii="Times New Roman"/>
          <w:b w:val="false"/>
          <w:i w:val="false"/>
          <w:color w:val="000000"/>
          <w:sz w:val="28"/>
        </w:rPr>
        <w:t xml:space="preserve"> сәйкес Байғанин аудандық әкiмдiгi </w:t>
      </w:r>
      <w:r>
        <w:rPr>
          <w:rFonts w:ascii="Times New Roman"/>
          <w:b/>
          <w:i w:val="false"/>
          <w:color w:val="000000"/>
          <w:sz w:val="28"/>
        </w:rPr>
        <w:t>ҚАУЛЫ ЕТЕДI</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Азаматтық қызметшiлер болып табылатын және ауылдық жерде жұмыс iстейтiн әлеуметтiк қамсыздандыру, мәдениет және спорт саласындағы мамандар лауазымдарының тiзбесi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Ақтөбе облысы Байғанин аудандық әкімдігінің 18.11.2021 </w:t>
      </w:r>
      <w:r>
        <w:rPr>
          <w:rFonts w:ascii="Times New Roman"/>
          <w:b w:val="false"/>
          <w:i w:val="false"/>
          <w:color w:val="000000"/>
          <w:sz w:val="28"/>
        </w:rPr>
        <w:t>№ 280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аудан әкiмiнiң орынбасары Ш.Спановаға жүктелсiн.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М.Аққағазов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Б.Тұрлыбаев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"18" сәуір 2016 жыл</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Байғанин ауданы әкiмдiгiнiң </w:t>
            </w:r>
            <w:r>
              <w:br/>
            </w:r>
            <w:r>
              <w:rPr>
                <w:rFonts w:ascii="Times New Roman"/>
                <w:b w:val="false"/>
                <w:i w:val="false"/>
                <w:color w:val="000000"/>
                <w:sz w:val="20"/>
              </w:rPr>
              <w:t xml:space="preserve">2016 жылғы 18 сәуірдегі </w:t>
            </w:r>
            <w:r>
              <w:br/>
            </w:r>
            <w:r>
              <w:rPr>
                <w:rFonts w:ascii="Times New Roman"/>
                <w:b w:val="false"/>
                <w:i w:val="false"/>
                <w:color w:val="000000"/>
                <w:sz w:val="20"/>
              </w:rPr>
              <w:t>№ 67 қаулысына қосымша</w:t>
            </w:r>
          </w:p>
        </w:tc>
      </w:tr>
    </w:tbl>
    <w:p>
      <w:pPr>
        <w:spacing w:after="0"/>
        <w:ind w:left="0"/>
        <w:jc w:val="left"/>
      </w:pPr>
      <w:r>
        <w:rPr>
          <w:rFonts w:ascii="Times New Roman"/>
          <w:b/>
          <w:i w:val="false"/>
          <w:color w:val="000000"/>
        </w:rPr>
        <w:t xml:space="preserve"> Байғанин ауданы бойынша азаматтық қызметшілер болып табылатын және ауылдық жерде жұмыс iстейтiн әлеуметтiк қамсыздандыру, мәдениет және спорт саласындағы мамандар лауазымдарының тізбесі</w:t>
      </w:r>
    </w:p>
    <w:p>
      <w:pPr>
        <w:spacing w:after="0"/>
        <w:ind w:left="0"/>
        <w:jc w:val="both"/>
      </w:pPr>
      <w:r>
        <w:rPr>
          <w:rFonts w:ascii="Times New Roman"/>
          <w:b w:val="false"/>
          <w:i w:val="false"/>
          <w:color w:val="ff0000"/>
          <w:sz w:val="28"/>
        </w:rPr>
        <w:t xml:space="preserve">
      Ескерту. Қосымша жаңа редакцияда - Ақтөбе облысы Байғанин аудандық әкімдігінің 01.11.2023 </w:t>
      </w:r>
      <w:r>
        <w:rPr>
          <w:rFonts w:ascii="Times New Roman"/>
          <w:b w:val="false"/>
          <w:i w:val="false"/>
          <w:color w:val="ff0000"/>
          <w:sz w:val="28"/>
        </w:rPr>
        <w:t>№ 234</w:t>
      </w:r>
      <w:r>
        <w:rPr>
          <w:rFonts w:ascii="Times New Roman"/>
          <w:b w:val="false"/>
          <w:i w:val="false"/>
          <w:color w:val="ff0000"/>
          <w:sz w:val="28"/>
        </w:rPr>
        <w:t xml:space="preserve"> қаулысымен (алғашқы ресми жарияланған күнінен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басшысы (директоры)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бірінші, екінші санаттағы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 режиссер, хореограф</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бірінші, екінші санаттағы мамандар:</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орташа деңгейдегі санаты жоқ мамандар: </w:t>
            </w:r>
          </w:p>
          <w:p>
            <w:pPr>
              <w:spacing w:after="20"/>
              <w:ind w:left="20"/>
              <w:jc w:val="both"/>
            </w:pPr>
            <w:r>
              <w:rPr>
                <w:rFonts w:ascii="Times New Roman"/>
                <w:b w:val="false"/>
                <w:i w:val="false"/>
                <w:color w:val="000000"/>
                <w:sz w:val="20"/>
              </w:rPr>
              <w:t>
библиограф, кітапханашы, дыбыс режиссері, мәдени ұйымдастырушы (негізгі қызметтер), ұжым (үйірме) басшысы, музыкалық жетекші, режиссер, қоюшы-режиссер, хореограф</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жоғары деңгейдегі жоғары, бірінші, екінші санаттағы мамандар: </w:t>
            </w:r>
          </w:p>
          <w:p>
            <w:pPr>
              <w:spacing w:after="20"/>
              <w:ind w:left="20"/>
              <w:jc w:val="both"/>
            </w:pPr>
            <w:r>
              <w:rPr>
                <w:rFonts w:ascii="Times New Roman"/>
                <w:b w:val="false"/>
                <w:i w:val="false"/>
                <w:color w:val="000000"/>
                <w:sz w:val="20"/>
              </w:rPr>
              <w:t>
әлеуметтік жұмыс жөніндегі консультант, Мансап орталығының әлеуметтік жұмыс жөніндегі консультанты,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жоғары деңгейдегі санаты жоқ мамандар: </w:t>
            </w:r>
          </w:p>
          <w:p>
            <w:pPr>
              <w:spacing w:after="20"/>
              <w:ind w:left="20"/>
              <w:jc w:val="both"/>
            </w:pPr>
            <w:r>
              <w:rPr>
                <w:rFonts w:ascii="Times New Roman"/>
                <w:b w:val="false"/>
                <w:i w:val="false"/>
                <w:color w:val="000000"/>
                <w:sz w:val="20"/>
              </w:rPr>
              <w:t>
әлеуметтік жұмыс жөніндегі консультант, Мансап орталығының әлеуметтік жұмыс жөніндегі консультанты,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әлеуметтік жұмыс жөніндегі ассистент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орташа деңгейдегі бірінші, екінші санаттағы мамандар: </w:t>
            </w:r>
          </w:p>
          <w:p>
            <w:pPr>
              <w:spacing w:after="20"/>
              <w:ind w:left="20"/>
              <w:jc w:val="both"/>
            </w:pPr>
            <w:r>
              <w:rPr>
                <w:rFonts w:ascii="Times New Roman"/>
                <w:b w:val="false"/>
                <w:i w:val="false"/>
                <w:color w:val="000000"/>
                <w:sz w:val="20"/>
              </w:rPr>
              <w:t xml:space="preserve">
Мансап орталығының әлеуметтік жұмыс жөніндегі консультанты,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мамандар:</w:t>
            </w:r>
          </w:p>
          <w:p>
            <w:pPr>
              <w:spacing w:after="20"/>
              <w:ind w:left="20"/>
              <w:jc w:val="both"/>
            </w:pPr>
            <w:r>
              <w:rPr>
                <w:rFonts w:ascii="Times New Roman"/>
                <w:b w:val="false"/>
                <w:i w:val="false"/>
                <w:color w:val="000000"/>
                <w:sz w:val="20"/>
              </w:rPr>
              <w:t>
Мансап орталығының әлеуметтік жұмыс жөніндегі консультанты, қарттар мен мүгедектігі бар адамдарға күтім жасау жөніндегі әлеуметтік қызметкер, психоневрологиялық аурулары бар мүгедектігі бар балалар мен 18 жастан асқан мүгедектігі бар адамдарға күтім жасау жөніндегі әлеуметтік қызметкер, әлеуметтік жұмыс жөніндегі ассистент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Мансап орталығының ассистенті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Аудандық маңызы бар ММ және МҚК басшысының орынбасары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санаты жоқ мамандар:</w:t>
            </w:r>
          </w:p>
          <w:p>
            <w:pPr>
              <w:spacing w:after="20"/>
              <w:ind w:left="20"/>
              <w:jc w:val="both"/>
            </w:pPr>
            <w:r>
              <w:rPr>
                <w:rFonts w:ascii="Times New Roman"/>
                <w:b w:val="false"/>
                <w:i w:val="false"/>
                <w:color w:val="000000"/>
                <w:sz w:val="20"/>
              </w:rPr>
              <w:t>
әдіскер, жаттықтырушы-оқытушы, нұсқаушы-спортшы</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Ауылдық маңызы бар ММ – бұл ауылдық округтің, ауылдық округтің құрамына кірмейтін кент пен ауылдың жергілікті атқарушы органдар қарамағындағы мемлекеттік мекемелері;</w:t>
      </w:r>
    </w:p>
    <w:p>
      <w:pPr>
        <w:spacing w:after="0"/>
        <w:ind w:left="0"/>
        <w:jc w:val="both"/>
      </w:pPr>
      <w:r>
        <w:rPr>
          <w:rFonts w:ascii="Times New Roman"/>
          <w:b w:val="false"/>
          <w:i w:val="false"/>
          <w:color w:val="000000"/>
          <w:sz w:val="28"/>
        </w:rPr>
        <w:t>
      Ауылдық маңызы бар МҚК – бұл ауылдық округтің, ауылдық округтің құрамына кірмейтін кент пен ауылдың жергілікті атқарушы органдар қарамағындағы мемлекеттік қазыналық кәсіпорындары;</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мемлекеттік мекемелері;</w:t>
      </w:r>
    </w:p>
    <w:p>
      <w:pPr>
        <w:spacing w:after="0"/>
        <w:ind w:left="0"/>
        <w:jc w:val="both"/>
      </w:pPr>
      <w:r>
        <w:rPr>
          <w:rFonts w:ascii="Times New Roman"/>
          <w:b w:val="false"/>
          <w:i w:val="false"/>
          <w:color w:val="000000"/>
          <w:sz w:val="28"/>
        </w:rPr>
        <w:t>
      Аудандық маңызы бар МҚК – бұл аудандар, облыстық маңызы бар қалалардың жергілікті атқарушы органдар қарамағындағы мемлекеттік қазыналық кәсіпорнындары.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