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bffae" w14:textId="79bff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2016 жылғы 12 сәуірдегі № 10 "Байғанин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2016 жылғы 23 желтоқсандағы № 52 шешімі. Ақтөбе облысының Әділет департаментінде 2017 жылғы 10 қаңтарда № 5206 болып тіркелді. Күші жойылды - Ақтөбе облысы Байғанин аудандық мәслихатының 2018 жылғы 20 наурыздағы № 141 шешімімен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Ақтөбе облысы Байғанин аудандық мәслихатының 20.03.2018 № 141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10 желтоқсандағы "Салық және бюджетке төленетін басқа да міндетті төлемдер туралы" (Салық кодексі) Кодексінің 386 - 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Байғанин аудандық мәслихатының 2016 жылғы 12 сәуірдегі № 10 "Байғанин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(нормативтік құқықтық актілерді мемлекеттік тіркеу Тізілімінде № 4870 санымен тіркелген, 2016 жылғы 26 мамырда аудандық "Жем-Сағыз"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Байғанин ауданы бойынша пайдаланылмайтын ауыл шаруашылығы мақсатындағы жерлерге жер салығының базалық мөлшерлемелері және бірыңғай жер салығының мөлшерлемелері Қазақстан Республикасының жер заңнамасына сәйкес он есеге жоғарылатылсын.".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Байғанин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 төраға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Байғанин аудандық мәслихатаның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Е.Илиясов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