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6f21" w14:textId="f1d6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2016 жылғы 29 ақпандағы № 245 шешімі. Ақтөбе облысының Әділет департаментінде 2016 жылғы 24 наурызда № 4807 болып тіркелді. Күші жойылды - Ақтөбе облысы Ырғыз аудандық мәслихатының 2020 жылғы 13 наурыздағы № 282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13.03.2020 </w:t>
      </w:r>
      <w:r>
        <w:rPr>
          <w:rFonts w:ascii="Times New Roman"/>
          <w:b w:val="false"/>
          <w:i w:val="false"/>
          <w:color w:val="ff0000"/>
          <w:sz w:val="28"/>
        </w:rPr>
        <w:t>№ 282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 және 2016 жылдың 1 қаңтарынан бастап туындаған құқықтық қатынастарға таралады.</w:t>
      </w:r>
    </w:p>
    <w:bookmarkEnd w:id="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ТҰРЫМОВ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А. ӘМІРҒАЛИЕВ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ақпандағы № 245 шешімімен бекітілді</w:t>
            </w:r>
          </w:p>
        </w:tc>
      </w:tr>
    </w:tbl>
    <w:bookmarkStart w:name="z8" w:id="3"/>
    <w:p>
      <w:pPr>
        <w:spacing w:after="0"/>
        <w:ind w:left="0"/>
        <w:jc w:val="left"/>
      </w:pPr>
      <w:r>
        <w:rPr>
          <w:rFonts w:ascii="Times New Roman"/>
          <w:b/>
          <w:i w:val="false"/>
          <w:color w:val="000000"/>
        </w:rPr>
        <w:t xml:space="preserve"> Ырғыз ауданында әлеуметтік көмек көрсету, мөлшерлерін белгілеу және мұқтаж азаматтардың жекелеген санаттарының тізбесін айқындау </w:t>
      </w:r>
      <w:r>
        <w:br/>
      </w:r>
      <w:r>
        <w:rPr>
          <w:rFonts w:ascii="Times New Roman"/>
          <w:b/>
          <w:i w:val="false"/>
          <w:color w:val="000000"/>
        </w:rPr>
        <w:t>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Ақтөбе облысы Ырғыз аудандық мәслихатының 29.08.2016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шешімімен.</w:t>
      </w:r>
    </w:p>
    <w:bookmarkStart w:name="z64" w:id="4"/>
    <w:p>
      <w:pPr>
        <w:spacing w:after="0"/>
        <w:ind w:left="0"/>
        <w:jc w:val="both"/>
      </w:pPr>
      <w:r>
        <w:rPr>
          <w:rFonts w:ascii="Times New Roman"/>
          <w:b w:val="false"/>
          <w:i w:val="false"/>
          <w:color w:val="000000"/>
          <w:sz w:val="28"/>
        </w:rPr>
        <w:t xml:space="preserve">
      1. Осы Ырғыз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p>
      <w:pPr>
        <w:spacing w:after="0"/>
        <w:ind w:left="0"/>
        <w:jc w:val="left"/>
      </w:pPr>
      <w:r>
        <w:rPr>
          <w:rFonts w:ascii="Times New Roman"/>
          <w:b/>
          <w:i w:val="false"/>
          <w:color w:val="000000"/>
        </w:rPr>
        <w:t xml:space="preserve"> 1. Жалпы ережелер</w:t>
      </w:r>
    </w:p>
    <w:bookmarkStart w:name="z65"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Ақтөбе облысы бойынша филиалының әлеуметтік қамтамасыз ету бойынша Ырғыз ауданының бөлімі (бұдан әрі – уәкілетті ұйым);</w:t>
      </w:r>
    </w:p>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Ырғыз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"Ырғыз аудандық жұмыспен қамту және әлеуметтік бағдарламалар бөлімі"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Ақтөбе облысы Ырғыз аудандық мәслихатының 20.02.2017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11) отбасының белсенділігін арттырудың әлеуметтік келісім 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p>
      <w:pPr>
        <w:spacing w:after="0"/>
        <w:ind w:left="0"/>
        <w:jc w:val="both"/>
      </w:pPr>
      <w:r>
        <w:rPr>
          <w:rFonts w:ascii="Times New Roman"/>
          <w:b w:val="false"/>
          <w:i w:val="false"/>
          <w:color w:val="000000"/>
          <w:sz w:val="28"/>
        </w:rPr>
        <w:t>
      12) шартты ақшалай көмек (бұдан әрі – ШАК) – отбасының белсенділігін арттырудың әлеуметтік келісім 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9 қосымшасына</w:t>
      </w:r>
      <w:r>
        <w:rPr>
          <w:rFonts w:ascii="Times New Roman"/>
          <w:b w:val="false"/>
          <w:i w:val="false"/>
          <w:color w:val="000000"/>
          <w:sz w:val="28"/>
        </w:rPr>
        <w:t xml:space="preserve"> сәйкес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p>
      <w:pPr>
        <w:spacing w:after="0"/>
        <w:ind w:left="0"/>
        <w:jc w:val="both"/>
      </w:pPr>
      <w:r>
        <w:rPr>
          <w:rFonts w:ascii="Times New Roman"/>
          <w:b w:val="false"/>
          <w:i w:val="false"/>
          <w:color w:val="000000"/>
          <w:sz w:val="28"/>
        </w:rPr>
        <w:t>
      14) әлеуметтік бейімдеу шаралары – әлеуметтік ортаның шарттарына қалыптасу мақсатында, қолданыстағы заңнамаларда қарастырылған тәртіппен көрсетілетін, арнаулы әлеуметтік қызметтер, мүгедектерді оңалту құралдары, сондай-ақ жергілікті бюджет қаражаты есебінен қарастырылған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Ырғыз аудандық мәслихатының 20.02.2017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14.05.2019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Осы Қағидалар Ырғыз ауданында тұрақты тұратын адамдарға қолданылады.</w:t>
      </w:r>
    </w:p>
    <w:bookmarkEnd w:id="6"/>
    <w:bookmarkStart w:name="z10" w:id="7"/>
    <w:p>
      <w:pPr>
        <w:spacing w:after="0"/>
        <w:ind w:left="0"/>
        <w:jc w:val="both"/>
      </w:pPr>
      <w:r>
        <w:rPr>
          <w:rFonts w:ascii="Times New Roman"/>
          <w:b w:val="false"/>
          <w:i w:val="false"/>
          <w:color w:val="000000"/>
          <w:sz w:val="28"/>
        </w:rPr>
        <w:t>
      4. Әлеуметтік көмекке мұқтаж азаматтардың жекелеген санаттарына "Ырғыз аудандық жұмыспен қамту және әлеуметтік бағдарламалар бөлімі" мемлекеттік мекемесімен және осы Қағидалармен белгіленген тәртіпте көрсетіледі.</w:t>
      </w:r>
    </w:p>
    <w:bookmarkEnd w:id="7"/>
    <w:bookmarkStart w:name="z11" w:id="8"/>
    <w:p>
      <w:pPr>
        <w:spacing w:after="0"/>
        <w:ind w:left="0"/>
        <w:jc w:val="both"/>
      </w:pPr>
      <w:r>
        <w:rPr>
          <w:rFonts w:ascii="Times New Roman"/>
          <w:b w:val="false"/>
          <w:i w:val="false"/>
          <w:color w:val="000000"/>
          <w:sz w:val="28"/>
        </w:rPr>
        <w:t>
      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8"/>
    <w:bookmarkStart w:name="z12" w:id="9"/>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9"/>
    <w:bookmarkStart w:name="z13" w:id="10"/>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bookmarkEnd w:id="10"/>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both"/>
      </w:pP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Ырғыз аудандық мәслихатының 12.03.2018 </w:t>
      </w:r>
      <w:r>
        <w:rPr>
          <w:rFonts w:ascii="Times New Roman"/>
          <w:b w:val="false"/>
          <w:i w:val="false"/>
          <w:color w:val="000000"/>
          <w:sz w:val="28"/>
        </w:rPr>
        <w:t>№ 143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 және әлуметтік көмектің мөлшерлері</w:t>
      </w:r>
    </w:p>
    <w:bookmarkStart w:name="z14" w:id="11"/>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bookmarkEnd w:id="11"/>
    <w:bookmarkStart w:name="z15" w:id="12"/>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айына 8000 (сегіз мың) теңге мөлшерінде уәкілетті ұйымның ұсынған тізімдері негізінде;</w:t>
      </w:r>
    </w:p>
    <w:bookmarkEnd w:id="12"/>
    <w:bookmarkStart w:name="z16" w:id="13"/>
    <w:p>
      <w:pPr>
        <w:spacing w:after="0"/>
        <w:ind w:left="0"/>
        <w:jc w:val="both"/>
      </w:pPr>
      <w:r>
        <w:rPr>
          <w:rFonts w:ascii="Times New Roman"/>
          <w:b w:val="false"/>
          <w:i w:val="false"/>
          <w:color w:val="000000"/>
          <w:sz w:val="28"/>
        </w:rPr>
        <w:t>
      2)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2 (екі) айлық есептiк көрсеткiш мөлшерiнде "Ырғыз аудандық білім бөлімі" мемлекеттік мекемесінің ұсынған тізімдері негізінде;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Ақтөбе облысы Ырғыз аудандық мәслихатының 14.05.2019 </w:t>
      </w:r>
      <w:r>
        <w:rPr>
          <w:rFonts w:ascii="Times New Roman"/>
          <w:b w:val="false"/>
          <w:i w:val="false"/>
          <w:color w:val="000000"/>
          <w:sz w:val="28"/>
        </w:rPr>
        <w:t>№ 226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4) онкологиялық аурулардан зардап шегетін азаматтарға, адамның иммуно 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"Ырғыз аудандық орталық ауруханасы" мемлекеттік коммуналдық кәсіпорны ұсынған тізімдері негізінде, жылына 6 айға дейіңгі амбулаториялық ем алу мерзіміне 10 (он) айлық есептiк көрсеткіш мөлшерінде.</w:t>
      </w:r>
    </w:p>
    <w:bookmarkEnd w:id="14"/>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8-тармаққа өзгерістер енгізілді - Ақтөбе облысы Ырғыз аудандық мәслихатының 07.06.2017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12.03.2018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66" w:id="15"/>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төмендегі мөлшерде әлеуметтік көмек көрсетіледі:</w:t>
      </w:r>
    </w:p>
    <w:bookmarkEnd w:id="15"/>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он сегіз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140000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отбасыларға (азаматтарға), 140000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 жетіспеушілік вирусы инфекциясын жұқтырғандарға және туберкулездің әртүрлі түрімен ауыратын науқастарға, 80 000 (сексен мың) теңгеге дейінгі шекте.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Ырғыз аудандық мәслихатының 14.05.2019 </w:t>
      </w:r>
      <w:r>
        <w:rPr>
          <w:rFonts w:ascii="Times New Roman"/>
          <w:b w:val="false"/>
          <w:i w:val="false"/>
          <w:color w:val="000000"/>
          <w:sz w:val="28"/>
        </w:rPr>
        <w:t>№ 226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10. Өмірлік қиын жағдайлардағы азаматтарға, әлеуметтік келісімшарт негізінде көрсетілетін әлеуметтік көмектен басқасы,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bookmarkEnd w:id="16"/>
    <w:p>
      <w:pPr>
        <w:spacing w:after="0"/>
        <w:ind w:left="0"/>
        <w:jc w:val="both"/>
      </w:pPr>
      <w:r>
        <w:rPr>
          <w:rFonts w:ascii="Times New Roman"/>
          <w:b w:val="false"/>
          <w:i w:val="false"/>
          <w:color w:val="000000"/>
          <w:sz w:val="28"/>
        </w:rPr>
        <w:t>
      Ұлы Отан соғысының қатысушылары мен мүгедектеріне өмірлік қиын жағдай туындаған кезде, әлеуметтік көмек олардың табысын есепке алмай көрсетіледі.</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заңнамаларында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1-еселік мөлшерінен аспауы және әлеуметтік келісімшарт негізінде көрсетілетін ай сайынғы әлеуметтік көмек көрсету үшін ең төменгі күнкөріс деңгейінің 0,6 мөлшерінен (күнкөріс деңгейінің 60 пайызынан) аспайтын болуы негiздеме болып табылады.</w:t>
      </w:r>
    </w:p>
    <w:bookmarkStart w:name="z21" w:id="17"/>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bookmarkEnd w:id="17"/>
    <w:p>
      <w:pPr>
        <w:spacing w:after="0"/>
        <w:ind w:left="0"/>
        <w:jc w:val="both"/>
      </w:pPr>
      <w:r>
        <w:rPr>
          <w:rFonts w:ascii="Times New Roman"/>
          <w:b w:val="false"/>
          <w:i w:val="false"/>
          <w:color w:val="000000"/>
          <w:sz w:val="28"/>
        </w:rPr>
        <w:t>
      өмілік қиын жағдайлар туындаған сәттен бастап алты айдан кеш емес.</w:t>
      </w:r>
    </w:p>
    <w:bookmarkStart w:name="z22" w:id="18"/>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bookmarkEnd w:id="18"/>
    <w:p>
      <w:pPr>
        <w:spacing w:after="0"/>
        <w:ind w:left="0"/>
        <w:jc w:val="both"/>
      </w:pPr>
      <w:r>
        <w:rPr>
          <w:rFonts w:ascii="Times New Roman"/>
          <w:b w:val="false"/>
          <w:i w:val="false"/>
          <w:color w:val="000000"/>
          <w:sz w:val="28"/>
        </w:rPr>
        <w:t>
      мамыр –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100 000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xml:space="preserve">
      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15 000 (он бес мың) теңге мөлшерiнде; </w:t>
      </w:r>
    </w:p>
    <w:p>
      <w:pPr>
        <w:spacing w:after="0"/>
        <w:ind w:left="0"/>
        <w:jc w:val="both"/>
      </w:pP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w:t>
      </w:r>
    </w:p>
    <w:p>
      <w:pPr>
        <w:spacing w:after="0"/>
        <w:ind w:left="0"/>
        <w:jc w:val="both"/>
      </w:pPr>
      <w:r>
        <w:rPr>
          <w:rFonts w:ascii="Times New Roman"/>
          <w:b w:val="false"/>
          <w:i w:val="false"/>
          <w:color w:val="000000"/>
          <w:sz w:val="28"/>
        </w:rPr>
        <w:t>
      6) ауған соғысында қайтыс болған ауғандық жауынгерлердің екінші рет некеге отырмаған әйелдеріне, 25 000 (жиырма бес мың) теңге мөлшерінде;</w:t>
      </w:r>
    </w:p>
    <w:p>
      <w:pPr>
        <w:spacing w:after="0"/>
        <w:ind w:left="0"/>
        <w:jc w:val="both"/>
      </w:pPr>
      <w:r>
        <w:rPr>
          <w:rFonts w:ascii="Times New Roman"/>
          <w:b w:val="false"/>
          <w:i w:val="false"/>
          <w:color w:val="000000"/>
          <w:sz w:val="28"/>
        </w:rPr>
        <w:t>
      7) мемлекеттік әлеуметтік жәрдемақы алушы мүгедектерге қазан айының екінші жексенбісі - Мүгедектер күніне орай, 30 000 (отыз мың) теңге мөлшерiнде.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Ақтөбе облысы Ырғыз аудандық мәслихатының 12.03.2018 </w:t>
      </w:r>
      <w:r>
        <w:rPr>
          <w:rFonts w:ascii="Times New Roman"/>
          <w:b w:val="false"/>
          <w:i w:val="false"/>
          <w:color w:val="000000"/>
          <w:sz w:val="28"/>
        </w:rPr>
        <w:t>№ 143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әлеуметтік келісім шарт негізінде көрсетілетін әлеуметтік көмек, адамның (отбасының) жан басына шаққандағы айлық табысы ең төменгі күнкөріс деңгейінің 60 пайызынан аспайтын, отбасының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отбасының белсенділігін арттырудың әлеуметтік келісім шартына (одан әрі әлеуметтік келісім шарт негізінде көрсетілетін әлеуметтік көмек) отырған жағдайда беріледі.</w:t>
      </w:r>
    </w:p>
    <w:bookmarkEnd w:id="19"/>
    <w:bookmarkStart w:name="z24" w:id="20"/>
    <w:p>
      <w:pPr>
        <w:spacing w:after="0"/>
        <w:ind w:left="0"/>
        <w:jc w:val="both"/>
      </w:pPr>
      <w:r>
        <w:rPr>
          <w:rFonts w:ascii="Times New Roman"/>
          <w:b w:val="false"/>
          <w:i w:val="false"/>
          <w:color w:val="000000"/>
          <w:sz w:val="28"/>
        </w:rPr>
        <w:t>
      14. Әрбір жекелеген жағдайда көрсетілетін әлеуметтік көмек мөлшерін, әлеуметтік келісім шарт негізінде көрсетілетін әлеуметтік көмектен басқасын, арнайы комиссия айқындайды және оны әлеуметтік көмек көрсету қажеттілігі туралы қорытындыда көрсетеді.</w:t>
      </w:r>
    </w:p>
    <w:bookmarkEnd w:id="20"/>
    <w:bookmarkStart w:name="z25" w:id="21"/>
    <w:p>
      <w:pPr>
        <w:spacing w:after="0"/>
        <w:ind w:left="0"/>
        <w:jc w:val="both"/>
      </w:pPr>
      <w:r>
        <w:rPr>
          <w:rFonts w:ascii="Times New Roman"/>
          <w:b w:val="false"/>
          <w:i w:val="false"/>
          <w:color w:val="000000"/>
          <w:sz w:val="28"/>
        </w:rPr>
        <w:t>
      15. Отбасының әрбір мүшесіне (адамға) арналған әлеуметтік келісім шарт негізінде төленетін әлеуметтік көмектің мөлшері отбасының (адамның) жан басына шаққандағы табысы мен ең төменгі күнкөріс деңгейінің 60 пайызы арасындағы айырма ретінде айқындалады.</w:t>
      </w:r>
    </w:p>
    <w:bookmarkEnd w:id="21"/>
    <w:p>
      <w:pPr>
        <w:spacing w:after="0"/>
        <w:ind w:left="0"/>
        <w:jc w:val="both"/>
      </w:pPr>
      <w:r>
        <w:rPr>
          <w:rFonts w:ascii="Times New Roman"/>
          <w:b w:val="false"/>
          <w:i w:val="false"/>
          <w:color w:val="000000"/>
          <w:sz w:val="28"/>
        </w:rPr>
        <w:t>
      Отбасының құрамы өзгерген жағдайда, сондай-ақ отбасының белсенділігін арттырудың әлеуметтік келісім шартына отыру кезіндегі көрсетілген табыстарды ескере отырып, мемлекеттік атаулы әлеуметтік көмекті төлеуді тоқтатқан жағдайда, ШАК мөлшері көрсетілген мән-жайлар орын алған кезден бастап, бірақ оны тағайындаған кезден кейін ғана қайта есептеледі (мемлекеттік атаулы әлеуметтік көмекті алушылар табыстарын растамайды, ШАК, мемлекеттік атаулы әлеуметтік көмекті тағайындау үшін көрсетілген табыстарын ескере отырып тағайындалады).</w:t>
      </w:r>
    </w:p>
    <w:p>
      <w:pPr>
        <w:spacing w:after="0"/>
        <w:ind w:left="0"/>
        <w:jc w:val="left"/>
      </w:pPr>
      <w:r>
        <w:rPr>
          <w:rFonts w:ascii="Times New Roman"/>
          <w:b/>
          <w:i w:val="false"/>
          <w:color w:val="000000"/>
        </w:rPr>
        <w:t xml:space="preserve"> 3. Әлеуметтік көмекті көрсету тәртібі</w:t>
      </w:r>
    </w:p>
    <w:bookmarkStart w:name="z26" w:id="22"/>
    <w:p>
      <w:pPr>
        <w:spacing w:after="0"/>
        <w:ind w:left="0"/>
        <w:jc w:val="both"/>
      </w:pPr>
      <w:r>
        <w:rPr>
          <w:rFonts w:ascii="Times New Roman"/>
          <w:b w:val="false"/>
          <w:i w:val="false"/>
          <w:color w:val="000000"/>
          <w:sz w:val="28"/>
        </w:rPr>
        <w:t>
      16. Атаулы күндер мен мереке күндеріне, әлеуметтік көмек алушылардан өтініштер талап етілмей, "Азаматтарға арналған үкімет" мемлекеттік корпорациясы" коммерциялық емес акционерлік қоғамының Ақтөбе облысы бойынша филиалының әлеуметтік қамтамасыз ету бойынша Ырғыз аудандық бөлімінің не өзге де ұйымдардың ұсынымы бойынша, Ырғыз ауданы әкімі бекітетін тізім бойынша көрсетіледі.</w:t>
      </w:r>
    </w:p>
    <w:bookmarkEnd w:id="22"/>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 тармаққа өзгерістер енгізілді - Ақтөбе облысы Ырғыз аудандық мәслихатының 14.05.2019 </w:t>
      </w:r>
      <w:r>
        <w:rPr>
          <w:rFonts w:ascii="Times New Roman"/>
          <w:b w:val="false"/>
          <w:i w:val="false"/>
          <w:color w:val="000000"/>
          <w:sz w:val="28"/>
        </w:rPr>
        <w:t>№ 226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17. Өмірлік қиын жағдай туындаған кезде әлеуметтік көмек алу үшін өтініш беруші өзінің немесе отбасының атынан уәкілетті органға немесе ауылдың округтің әкіміне мынадай құжаттарды қоса жалғай отырып өтініш береді:</w:t>
      </w:r>
    </w:p>
    <w:bookmarkEnd w:id="23"/>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тұрақты тұрғылықты жері бойынша тіркелгендігін растайтын құжат;</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Ақтөбе облысы Ырғыз аудандық мәслихатының 20.02.2017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Осы Қағидалардың 8 тармағының 1), 2), 3), 4) тармақшаларында көрсетілген адамдарға ай сайынғы әлеуметтік көмек алушылардың өтініштері талап етілмей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18-тармақ жаңа редакцияда - Ақтөбе облысы Ырғыз аудандық мәслихатының 07.06.2017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Құжаттарды салыстырып тексеру үшін түпнұсқалары және көшірмелері ұсынылады, кейін құжаттардың түпнұсқалары өтініш берушіге қайтарылады.</w:t>
      </w:r>
    </w:p>
    <w:bookmarkStart w:name="z30" w:id="24"/>
    <w:p>
      <w:pPr>
        <w:spacing w:after="0"/>
        <w:ind w:left="0"/>
        <w:jc w:val="both"/>
      </w:pPr>
      <w:r>
        <w:rPr>
          <w:rFonts w:ascii="Times New Roman"/>
          <w:b w:val="false"/>
          <w:i w:val="false"/>
          <w:color w:val="000000"/>
          <w:sz w:val="28"/>
        </w:rPr>
        <w:t>
      20. Әлеуметтік келісім шарт негізінде әлеуметтік көмек алу үшін жолыққан отбасына (адамға) уәкілетті орган, ауылдық округ әкімі не ассистент кеңес беру деңгейінде көмектің көрсету шарттары туралы түсінік береді және отбасының белсенділігін арттырудың әлеуметтік келісім шартына отыруға келісім берген жағдайда азаматпен, отбасының (азаматтың) мәселесі туралы, оның өмірлік қиын жағдайдан шығу мүмкіншілігі туралы мәліметті анықтайтын әңгімелесу жүргізеді.</w:t>
      </w:r>
    </w:p>
    <w:bookmarkEnd w:id="24"/>
    <w:p>
      <w:pPr>
        <w:spacing w:after="0"/>
        <w:ind w:left="0"/>
        <w:jc w:val="both"/>
      </w:pPr>
      <w:r>
        <w:rPr>
          <w:rFonts w:ascii="Times New Roman"/>
          <w:b w:val="false"/>
          <w:i w:val="false"/>
          <w:color w:val="000000"/>
          <w:sz w:val="28"/>
        </w:rPr>
        <w:t>
      Әңгімелесу жүргізу кезінде:</w:t>
      </w:r>
    </w:p>
    <w:p>
      <w:pPr>
        <w:spacing w:after="0"/>
        <w:ind w:left="0"/>
        <w:jc w:val="both"/>
      </w:pPr>
      <w:r>
        <w:rPr>
          <w:rFonts w:ascii="Times New Roman"/>
          <w:b w:val="false"/>
          <w:i w:val="false"/>
          <w:color w:val="000000"/>
          <w:sz w:val="28"/>
        </w:rPr>
        <w:t>
      1) үміткердің өмірлік қиын жағдайдың туындауына байланысты немесе әлеуметтік келісім шарт негізінде әлеуметтік көмек алу құқығы;</w:t>
      </w:r>
    </w:p>
    <w:p>
      <w:pPr>
        <w:spacing w:after="0"/>
        <w:ind w:left="0"/>
        <w:jc w:val="both"/>
      </w:pPr>
      <w:r>
        <w:rPr>
          <w:rFonts w:ascii="Times New Roman"/>
          <w:b w:val="false"/>
          <w:i w:val="false"/>
          <w:color w:val="000000"/>
          <w:sz w:val="28"/>
        </w:rPr>
        <w:t>
      2) әлеуметтік бейімдеу бойынша көрсетілетін шаралар түрлері;</w:t>
      </w:r>
    </w:p>
    <w:p>
      <w:pPr>
        <w:spacing w:after="0"/>
        <w:ind w:left="0"/>
        <w:jc w:val="both"/>
      </w:pPr>
      <w:r>
        <w:rPr>
          <w:rFonts w:ascii="Times New Roman"/>
          <w:b w:val="false"/>
          <w:i w:val="false"/>
          <w:color w:val="000000"/>
          <w:sz w:val="28"/>
        </w:rPr>
        <w:t>
      3) жұмыспен қамтуға жәрдемдесудің мемлекеттік шаралары айқындалады.</w:t>
      </w:r>
    </w:p>
    <w:p>
      <w:pPr>
        <w:spacing w:after="0"/>
        <w:ind w:left="0"/>
        <w:jc w:val="both"/>
      </w:pP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әңгімелесу парағы және </w:t>
      </w:r>
      <w:r>
        <w:rPr>
          <w:rFonts w:ascii="Times New Roman"/>
          <w:b w:val="false"/>
          <w:i w:val="false"/>
          <w:color w:val="000000"/>
          <w:sz w:val="28"/>
        </w:rPr>
        <w:t>3-қосымшаға</w:t>
      </w:r>
      <w:r>
        <w:rPr>
          <w:rFonts w:ascii="Times New Roman"/>
          <w:b w:val="false"/>
          <w:i w:val="false"/>
          <w:color w:val="000000"/>
          <w:sz w:val="28"/>
        </w:rPr>
        <w:t xml:space="preserve"> сәйкес арызданушының отбасы және материалдық жағдайы туралы сауалнама толтырады, оған мынадай құжаттар қоса беріледі;</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басын куәландыратын құжат;</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отбасы құрамы туралы мәліметтер;</w:t>
      </w:r>
    </w:p>
    <w:p>
      <w:pPr>
        <w:spacing w:after="0"/>
        <w:ind w:left="0"/>
        <w:jc w:val="both"/>
      </w:pPr>
      <w:r>
        <w:rPr>
          <w:rFonts w:ascii="Times New Roman"/>
          <w:b w:val="false"/>
          <w:i w:val="false"/>
          <w:color w:val="000000"/>
          <w:sz w:val="28"/>
        </w:rPr>
        <w:t>
      4) отбасы мүшесіне (қажет болған кезде) қамқоршылықтың (қорғаншылықтың) белгіленгендігін растайтын құжат;</w:t>
      </w:r>
    </w:p>
    <w:p>
      <w:pPr>
        <w:spacing w:after="0"/>
        <w:ind w:left="0"/>
        <w:jc w:val="both"/>
      </w:pPr>
      <w:r>
        <w:rPr>
          <w:rFonts w:ascii="Times New Roman"/>
          <w:b w:val="false"/>
          <w:i w:val="false"/>
          <w:color w:val="000000"/>
          <w:sz w:val="28"/>
        </w:rPr>
        <w:t>
      5) тұрғылықты жері бойынша тіркелгенін растайтын құжат немесе мекенжай анықтамасы;</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жеке қосалқы шаруашылығының бар - жоғы туралы мәліметтер;</w:t>
      </w:r>
    </w:p>
    <w:p>
      <w:pPr>
        <w:spacing w:after="0"/>
        <w:ind w:left="0"/>
        <w:jc w:val="both"/>
      </w:pPr>
      <w:r>
        <w:rPr>
          <w:rFonts w:ascii="Times New Roman"/>
          <w:b w:val="false"/>
          <w:i w:val="false"/>
          <w:color w:val="000000"/>
          <w:sz w:val="28"/>
        </w:rPr>
        <w:t>
      7) адамның (отбасы мүшелерінің) табыстары туралы мәліметтер;</w:t>
      </w:r>
    </w:p>
    <w:bookmarkStart w:name="z31" w:id="25"/>
    <w:p>
      <w:pPr>
        <w:spacing w:after="0"/>
        <w:ind w:left="0"/>
        <w:jc w:val="both"/>
      </w:pPr>
      <w:r>
        <w:rPr>
          <w:rFonts w:ascii="Times New Roman"/>
          <w:b w:val="false"/>
          <w:i w:val="false"/>
          <w:color w:val="000000"/>
          <w:sz w:val="28"/>
        </w:rPr>
        <w:t>
      21. Өмiрлiк қиын жағдай туындаған кезде әлеуметтiк көмек көрсетуге және әлеуметтік келісім шарт негізінде әлеуметтік көмек алу үшін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25"/>
    <w:bookmarkStart w:name="z32" w:id="26"/>
    <w:p>
      <w:pPr>
        <w:spacing w:after="0"/>
        <w:ind w:left="0"/>
        <w:jc w:val="both"/>
      </w:pPr>
      <w:r>
        <w:rPr>
          <w:rFonts w:ascii="Times New Roman"/>
          <w:b w:val="false"/>
          <w:i w:val="false"/>
          <w:color w:val="000000"/>
          <w:sz w:val="28"/>
        </w:rPr>
        <w:t xml:space="preserve">
      22.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bookmarkEnd w:id="26"/>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bookmarkStart w:name="z33" w:id="27"/>
    <w:p>
      <w:pPr>
        <w:spacing w:after="0"/>
        <w:ind w:left="0"/>
        <w:jc w:val="both"/>
      </w:pPr>
      <w:r>
        <w:rPr>
          <w:rFonts w:ascii="Times New Roman"/>
          <w:b w:val="false"/>
          <w:i w:val="false"/>
          <w:color w:val="000000"/>
          <w:sz w:val="28"/>
        </w:rPr>
        <w:t>
      23.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bookmarkEnd w:id="27"/>
    <w:bookmarkStart w:name="z34" w:id="28"/>
    <w:p>
      <w:pPr>
        <w:spacing w:after="0"/>
        <w:ind w:left="0"/>
        <w:jc w:val="both"/>
      </w:pPr>
      <w:r>
        <w:rPr>
          <w:rFonts w:ascii="Times New Roman"/>
          <w:b w:val="false"/>
          <w:i w:val="false"/>
          <w:color w:val="000000"/>
          <w:sz w:val="28"/>
        </w:rPr>
        <w:t>
      24.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28"/>
    <w:bookmarkStart w:name="z35" w:id="29"/>
    <w:p>
      <w:pPr>
        <w:spacing w:after="0"/>
        <w:ind w:left="0"/>
        <w:jc w:val="both"/>
      </w:pPr>
      <w:r>
        <w:rPr>
          <w:rFonts w:ascii="Times New Roman"/>
          <w:b w:val="false"/>
          <w:i w:val="false"/>
          <w:color w:val="000000"/>
          <w:sz w:val="28"/>
        </w:rPr>
        <w:t>
      25.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29"/>
    <w:bookmarkStart w:name="z36" w:id="30"/>
    <w:p>
      <w:pPr>
        <w:spacing w:after="0"/>
        <w:ind w:left="0"/>
        <w:jc w:val="both"/>
      </w:pPr>
      <w:r>
        <w:rPr>
          <w:rFonts w:ascii="Times New Roman"/>
          <w:b w:val="false"/>
          <w:i w:val="false"/>
          <w:color w:val="000000"/>
          <w:sz w:val="28"/>
        </w:rPr>
        <w:t>
      26.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30"/>
    <w:bookmarkStart w:name="z37" w:id="31"/>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Start w:name="z38" w:id="32"/>
    <w:p>
      <w:pPr>
        <w:spacing w:after="0"/>
        <w:ind w:left="0"/>
        <w:jc w:val="both"/>
      </w:pPr>
      <w:r>
        <w:rPr>
          <w:rFonts w:ascii="Times New Roman"/>
          <w:b w:val="false"/>
          <w:i w:val="false"/>
          <w:color w:val="000000"/>
          <w:sz w:val="28"/>
        </w:rPr>
        <w:t>
      28. Әлеуметтік келісім шарт негізінде көрсетілетін әлеуметтік көмек алуға үміткер отбасының (адамның) жан басына шаққандағы орташа табысы, әлеуметтік көмек тағайындауға жүгінген айдың алдындағы үш айдағы алынған жиынтық табысты отбасы мүшелерінің санына және үш айға бөлу арқылы есептеледі және отбасының белсенділігін арттырудың әлеуметтік келісім шарты қолданылатын мерзім ішінде қайта қаралмайды.</w:t>
      </w:r>
    </w:p>
    <w:bookmarkEnd w:id="32"/>
    <w:bookmarkStart w:name="z39" w:id="33"/>
    <w:p>
      <w:pPr>
        <w:spacing w:after="0"/>
        <w:ind w:left="0"/>
        <w:jc w:val="both"/>
      </w:pPr>
      <w:r>
        <w:rPr>
          <w:rFonts w:ascii="Times New Roman"/>
          <w:b w:val="false"/>
          <w:i w:val="false"/>
          <w:color w:val="000000"/>
          <w:sz w:val="28"/>
        </w:rPr>
        <w:t xml:space="preserve">
      29. Осы Қағидалардың </w:t>
      </w:r>
      <w:r>
        <w:rPr>
          <w:rFonts w:ascii="Times New Roman"/>
          <w:b w:val="false"/>
          <w:i w:val="false"/>
          <w:color w:val="000000"/>
          <w:sz w:val="28"/>
        </w:rPr>
        <w:t>11-қосымшасындағы</w:t>
      </w:r>
      <w:r>
        <w:rPr>
          <w:rFonts w:ascii="Times New Roman"/>
          <w:b w:val="false"/>
          <w:i w:val="false"/>
          <w:color w:val="000000"/>
          <w:sz w:val="28"/>
        </w:rPr>
        <w:t xml:space="preserve"> нысандар бойынша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33"/>
    <w:bookmarkStart w:name="z40" w:id="34"/>
    <w:p>
      <w:pPr>
        <w:spacing w:after="0"/>
        <w:ind w:left="0"/>
        <w:jc w:val="both"/>
      </w:pPr>
      <w:r>
        <w:rPr>
          <w:rFonts w:ascii="Times New Roman"/>
          <w:b w:val="false"/>
          <w:i w:val="false"/>
          <w:color w:val="000000"/>
          <w:sz w:val="28"/>
        </w:rPr>
        <w:t>
      30. Әлеуметтік келісім шарт негізінде көрсетілетін әлеуметтік көмек отбасының белсенділігін арттырудың әлеуметтік келісім шарты қолданылатын мерзімге беріледі және ай сайын немесе үміткердің өтініші бойынша үш ай үшін бір мезгілде төленеді.</w:t>
      </w:r>
    </w:p>
    <w:bookmarkEnd w:id="34"/>
    <w:p>
      <w:pPr>
        <w:spacing w:after="0"/>
        <w:ind w:left="0"/>
        <w:jc w:val="both"/>
      </w:pPr>
      <w:r>
        <w:rPr>
          <w:rFonts w:ascii="Times New Roman"/>
          <w:b w:val="false"/>
          <w:i w:val="false"/>
          <w:color w:val="000000"/>
          <w:sz w:val="28"/>
        </w:rPr>
        <w:t>
      Әлеуметтік келісім шарт негізінде көрсетілетін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 шарт бойынша міндеттерді орындауға байланысты іс-шараларға ғана, оның ішінде жеке қосалқы шаруашылықты дамытуға (үй малын, құсын және басқаларын сатып алу), жеке кәсіпкерлік қызметті ұйымдастыруға қолданылуы тиіс.</w:t>
      </w:r>
    </w:p>
    <w:bookmarkStart w:name="z41" w:id="35"/>
    <w:p>
      <w:pPr>
        <w:spacing w:after="0"/>
        <w:ind w:left="0"/>
        <w:jc w:val="both"/>
      </w:pPr>
      <w:r>
        <w:rPr>
          <w:rFonts w:ascii="Times New Roman"/>
          <w:b w:val="false"/>
          <w:i w:val="false"/>
          <w:color w:val="000000"/>
          <w:sz w:val="28"/>
        </w:rPr>
        <w:t>
      31. Әлеуметтiк көмек көрсетуден бас тарту:</w:t>
      </w:r>
    </w:p>
    <w:bookmarkEnd w:id="35"/>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Ырғыз аудандық мәслихаты белгiлеген шектен артқан жағдайларда жүзеге асырылады.</w:t>
      </w:r>
    </w:p>
    <w:bookmarkStart w:name="z42" w:id="36"/>
    <w:p>
      <w:pPr>
        <w:spacing w:after="0"/>
        <w:ind w:left="0"/>
        <w:jc w:val="both"/>
      </w:pPr>
      <w:r>
        <w:rPr>
          <w:rFonts w:ascii="Times New Roman"/>
          <w:b w:val="false"/>
          <w:i w:val="false"/>
          <w:color w:val="000000"/>
          <w:sz w:val="28"/>
        </w:rPr>
        <w:t>
      32.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End w:id="36"/>
    <w:p>
      <w:pPr>
        <w:spacing w:after="0"/>
        <w:ind w:left="0"/>
        <w:jc w:val="left"/>
      </w:pPr>
      <w:r>
        <w:rPr>
          <w:rFonts w:ascii="Times New Roman"/>
          <w:b/>
          <w:i w:val="false"/>
          <w:color w:val="000000"/>
        </w:rPr>
        <w:t xml:space="preserve"> 4. Отбасының белсенділігін арттырудың әлеуметтік келісім шартын жасау</w:t>
      </w:r>
    </w:p>
    <w:bookmarkStart w:name="z43" w:id="37"/>
    <w:p>
      <w:pPr>
        <w:spacing w:after="0"/>
        <w:ind w:left="0"/>
        <w:jc w:val="both"/>
      </w:pPr>
      <w:r>
        <w:rPr>
          <w:rFonts w:ascii="Times New Roman"/>
          <w:b w:val="false"/>
          <w:i w:val="false"/>
          <w:color w:val="000000"/>
          <w:sz w:val="28"/>
        </w:rPr>
        <w:t>
      33. Әлеуметтік келісім шарт негізінде әлеуметтік көмек алу құқығы айқындалғаннан кейін уәкілетті орган өтініш берушіні және (немесе) оның отбасы мүшелерін отбасыға көмектің жеке жоспарын отбасының белсенділігін арттырудың әлеуметтік келісім шартын жасау үшін шақырады.</w:t>
      </w:r>
    </w:p>
    <w:bookmarkEnd w:id="37"/>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35 тармағында</w:t>
      </w:r>
      <w:r>
        <w:rPr>
          <w:rFonts w:ascii="Times New Roman"/>
          <w:b w:val="false"/>
          <w:i w:val="false"/>
          <w:color w:val="000000"/>
          <w:sz w:val="28"/>
        </w:rPr>
        <w:t xml:space="preserve"> қарастырылған жағдайды және I, II топтағы мүгедектерді, күндізгі оқу бөлімінің оқушыларын, студенттерін, тыңдаушыларын, курсанттарын және магистранттарын қоспағанда жұмыссыздар мен өзін-өзі еңбекпен қамтушылар арасынан үміткерлерді бір жұмыс күні ішінде жұмыспен қамтудың белсенді шараларына қатысу үшін жұмыспен қамту орталығына жолдайды немесе Қазақстан Республикасының 2016 жылғы 6 сәуірдегі "Халықты жұмыспен қамту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жергілікті бюджет есебінен қаржыландырылатын өзге де шараларға жолдама береді.</w:t>
      </w:r>
    </w:p>
    <w:bookmarkStart w:name="z44" w:id="38"/>
    <w:p>
      <w:pPr>
        <w:spacing w:after="0"/>
        <w:ind w:left="0"/>
        <w:jc w:val="both"/>
      </w:pPr>
      <w:r>
        <w:rPr>
          <w:rFonts w:ascii="Times New Roman"/>
          <w:b w:val="false"/>
          <w:i w:val="false"/>
          <w:color w:val="000000"/>
          <w:sz w:val="28"/>
        </w:rPr>
        <w:t>
      34. Отбасының (азаматтың) кәсіптік және әлеуметтік бейімдеу жөніндегі, аз қамтылған азаматтардың өмір деңгейін көтеру үшін іс-шараларын қамтуды көздейтін жеке жоспар, өтініш берушімен және оның отбасы мүшелерімен бірлесіп жасалады, атап айтқанда:</w:t>
      </w:r>
    </w:p>
    <w:bookmarkEnd w:id="38"/>
    <w:p>
      <w:pPr>
        <w:spacing w:after="0"/>
        <w:ind w:left="0"/>
        <w:jc w:val="both"/>
      </w:pPr>
      <w:r>
        <w:rPr>
          <w:rFonts w:ascii="Times New Roman"/>
          <w:b w:val="false"/>
          <w:i w:val="false"/>
          <w:color w:val="000000"/>
          <w:sz w:val="28"/>
        </w:rPr>
        <w:t>
      1) жұмыспен қамту орталығы және (немесе) уәкілетті органның ықпалымен белсенді түрде жұмыс іздеу, және олардың ұсынған жұмыс орнына жұмысқа орналасу;</w:t>
      </w:r>
    </w:p>
    <w:p>
      <w:pPr>
        <w:spacing w:after="0"/>
        <w:ind w:left="0"/>
        <w:jc w:val="both"/>
      </w:pPr>
      <w:r>
        <w:rPr>
          <w:rFonts w:ascii="Times New Roman"/>
          <w:b w:val="false"/>
          <w:i w:val="false"/>
          <w:color w:val="000000"/>
          <w:sz w:val="28"/>
        </w:rPr>
        <w:t>
      2) кәсіби даярлықтан, қайта даярлаудан, біліктілігін арттырудан өту;</w:t>
      </w:r>
    </w:p>
    <w:p>
      <w:pPr>
        <w:spacing w:after="0"/>
        <w:ind w:left="0"/>
        <w:jc w:val="both"/>
      </w:pPr>
      <w:r>
        <w:rPr>
          <w:rFonts w:ascii="Times New Roman"/>
          <w:b w:val="false"/>
          <w:i w:val="false"/>
          <w:color w:val="000000"/>
          <w:sz w:val="28"/>
        </w:rPr>
        <w:t>
      3) жеке кәсіпкерлік қызметін дамыту, жеке қосалқы щаруашылығын жүргізу;</w:t>
      </w:r>
    </w:p>
    <w:p>
      <w:pPr>
        <w:spacing w:after="0"/>
        <w:ind w:left="0"/>
        <w:jc w:val="both"/>
      </w:pPr>
      <w:r>
        <w:rPr>
          <w:rFonts w:ascii="Times New Roman"/>
          <w:b w:val="false"/>
          <w:i w:val="false"/>
          <w:color w:val="000000"/>
          <w:sz w:val="28"/>
        </w:rPr>
        <w:t>
      4) халықтың мақсатты топтарына кезеңдік скринингтік тексеруден өтуге;</w:t>
      </w:r>
    </w:p>
    <w:p>
      <w:pPr>
        <w:spacing w:after="0"/>
        <w:ind w:left="0"/>
        <w:jc w:val="both"/>
      </w:pPr>
      <w:r>
        <w:rPr>
          <w:rFonts w:ascii="Times New Roman"/>
          <w:b w:val="false"/>
          <w:i w:val="false"/>
          <w:color w:val="000000"/>
          <w:sz w:val="28"/>
        </w:rPr>
        <w:t>
      5) отбасы құрамында жүкті әйелдердің болғаны жағдайында, жүктіліктің 12 аптасына дейін әйелдер консультациясына тіркеуге тұру және жүктіліктің барлық кезеңінде бақылауда болу;</w:t>
      </w:r>
    </w:p>
    <w:p>
      <w:pPr>
        <w:spacing w:after="0"/>
        <w:ind w:left="0"/>
        <w:jc w:val="both"/>
      </w:pPr>
      <w:r>
        <w:rPr>
          <w:rFonts w:ascii="Times New Roman"/>
          <w:b w:val="false"/>
          <w:i w:val="false"/>
          <w:color w:val="000000"/>
          <w:sz w:val="28"/>
        </w:rPr>
        <w:t>
      6) әлеуметтік мәні бар аурулары (маскүнемдік, нашақорлық, туберкулез) болған жағдайда ерікті емделуге;</w:t>
      </w:r>
    </w:p>
    <w:p>
      <w:pPr>
        <w:spacing w:after="0"/>
        <w:ind w:left="0"/>
        <w:jc w:val="both"/>
      </w:pPr>
      <w:r>
        <w:rPr>
          <w:rFonts w:ascii="Times New Roman"/>
          <w:b w:val="false"/>
          <w:i w:val="false"/>
          <w:color w:val="000000"/>
          <w:sz w:val="28"/>
        </w:rPr>
        <w:t>
      7) мүгедектерді оңалту шараларын және (немесе) арнайы әлеуметтік қызметтерді уақытылы алуға;</w:t>
      </w:r>
    </w:p>
    <w:p>
      <w:pPr>
        <w:spacing w:after="0"/>
        <w:ind w:left="0"/>
        <w:jc w:val="both"/>
      </w:pPr>
      <w:r>
        <w:rPr>
          <w:rFonts w:ascii="Times New Roman"/>
          <w:b w:val="false"/>
          <w:i w:val="false"/>
          <w:color w:val="000000"/>
          <w:sz w:val="28"/>
        </w:rPr>
        <w:t>
      8) аз қамтылған отбасының (азаматтың) жеке қажеттілігіне орай уәкілетті органның шешімі бойынша анықталған басқа да кәсіби және әлеуметтік бейімдеу.</w:t>
      </w:r>
    </w:p>
    <w:bookmarkStart w:name="z45" w:id="39"/>
    <w:p>
      <w:pPr>
        <w:spacing w:after="0"/>
        <w:ind w:left="0"/>
        <w:jc w:val="both"/>
      </w:pPr>
      <w:r>
        <w:rPr>
          <w:rFonts w:ascii="Times New Roman"/>
          <w:b w:val="false"/>
          <w:i w:val="false"/>
          <w:color w:val="000000"/>
          <w:sz w:val="28"/>
        </w:rPr>
        <w:t>
      35. Жұмыспен қамтуға жәрдемдесудің шараларына қатысу отбасының еңбекке қабілетті мүшелері үшін міндетті шарт болып табылады, келесі жағдайларды қоспағанда:</w:t>
      </w:r>
    </w:p>
    <w:bookmarkEnd w:id="39"/>
    <w:p>
      <w:pPr>
        <w:spacing w:after="0"/>
        <w:ind w:left="0"/>
        <w:jc w:val="both"/>
      </w:pP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p>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жеті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w:t>
      </w:r>
    </w:p>
    <w:bookmarkStart w:name="z46" w:id="40"/>
    <w:p>
      <w:pPr>
        <w:spacing w:after="0"/>
        <w:ind w:left="0"/>
        <w:jc w:val="both"/>
      </w:pPr>
      <w:r>
        <w:rPr>
          <w:rFonts w:ascii="Times New Roman"/>
          <w:b w:val="false"/>
          <w:i w:val="false"/>
          <w:color w:val="000000"/>
          <w:sz w:val="28"/>
        </w:rPr>
        <w:t>
      36. Отбасының белсенділігін арттырудың әлеуметтік келісім 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w:t>
      </w:r>
    </w:p>
    <w:bookmarkEnd w:id="40"/>
    <w:p>
      <w:pPr>
        <w:spacing w:after="0"/>
        <w:ind w:left="0"/>
        <w:jc w:val="both"/>
      </w:pPr>
      <w:r>
        <w:rPr>
          <w:rFonts w:ascii="Times New Roman"/>
          <w:b w:val="false"/>
          <w:i w:val="false"/>
          <w:color w:val="000000"/>
          <w:sz w:val="28"/>
        </w:rPr>
        <w:t>
      Отбасының белсенділігін арттырудың әлеуметтік келісім шарты ұзартылған жағдайда, әлеуметтік көмектің мөлшері қайта қаралмайды.</w:t>
      </w:r>
    </w:p>
    <w:bookmarkStart w:name="z47" w:id="41"/>
    <w:p>
      <w:pPr>
        <w:spacing w:after="0"/>
        <w:ind w:left="0"/>
        <w:jc w:val="both"/>
      </w:pPr>
      <w:r>
        <w:rPr>
          <w:rFonts w:ascii="Times New Roman"/>
          <w:b w:val="false"/>
          <w:i w:val="false"/>
          <w:color w:val="000000"/>
          <w:sz w:val="28"/>
        </w:rPr>
        <w:t>
      37. Отбасының белсенділігін арттырудың әлеуметтік келісім шарты екі данада жасалады, оның біреуі өтініш берушіге тіркеу журналына қол қойғызып беріледі, екіншісі – уәкілетті органда сақталады.</w:t>
      </w:r>
    </w:p>
    <w:bookmarkEnd w:id="41"/>
    <w:bookmarkStart w:name="z48" w:id="42"/>
    <w:p>
      <w:pPr>
        <w:spacing w:after="0"/>
        <w:ind w:left="0"/>
        <w:jc w:val="both"/>
      </w:pPr>
      <w:r>
        <w:rPr>
          <w:rFonts w:ascii="Times New Roman"/>
          <w:b w:val="false"/>
          <w:i w:val="false"/>
          <w:color w:val="000000"/>
          <w:sz w:val="28"/>
        </w:rPr>
        <w:t>
      38. Отбасының белсенділігін арттыру бойынша әлеуметтік келісім шарттағы міндеттердің орындалуына мониторингті оны жасаған мекеме жүргізеді.</w:t>
      </w:r>
    </w:p>
    <w:bookmarkEnd w:id="42"/>
    <w:bookmarkStart w:name="z49" w:id="43"/>
    <w:p>
      <w:pPr>
        <w:spacing w:after="0"/>
        <w:ind w:left="0"/>
        <w:jc w:val="both"/>
      </w:pPr>
      <w:r>
        <w:rPr>
          <w:rFonts w:ascii="Times New Roman"/>
          <w:b w:val="false"/>
          <w:i w:val="false"/>
          <w:color w:val="000000"/>
          <w:sz w:val="28"/>
        </w:rPr>
        <w:t>
      39. Уәкілетті орган отбасының белсенділігін арттырудың әлеуметтік келісім шарттың барлық мерзіміне сүйемелдеп отырады және жеке жоспардың орындалуын қадағалайды, сондай-ақ оның тиімділігіне бағалау жүргізеді.</w:t>
      </w:r>
    </w:p>
    <w:bookmarkEnd w:id="43"/>
    <w:p>
      <w:pPr>
        <w:spacing w:after="0"/>
        <w:ind w:left="0"/>
        <w:jc w:val="left"/>
      </w:pPr>
      <w:r>
        <w:rPr>
          <w:rFonts w:ascii="Times New Roman"/>
          <w:b/>
          <w:i w:val="false"/>
          <w:color w:val="000000"/>
        </w:rPr>
        <w:t xml:space="preserve"> 5. Көрсетiлетiн әлеуметтiк көмектi тоқтату және қайтару үшiн негiздемелер</w:t>
      </w:r>
    </w:p>
    <w:bookmarkStart w:name="z50" w:id="44"/>
    <w:p>
      <w:pPr>
        <w:spacing w:after="0"/>
        <w:ind w:left="0"/>
        <w:jc w:val="both"/>
      </w:pPr>
      <w:r>
        <w:rPr>
          <w:rFonts w:ascii="Times New Roman"/>
          <w:b w:val="false"/>
          <w:i w:val="false"/>
          <w:color w:val="000000"/>
          <w:sz w:val="28"/>
        </w:rPr>
        <w:t>
      40. Әлеуметтiк көмек келесі жағдайларда тоқтатылады:</w:t>
      </w:r>
    </w:p>
    <w:bookmarkEnd w:id="44"/>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Ырғыз ауданы аумағынан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анықталғанда.</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51" w:id="45"/>
    <w:p>
      <w:pPr>
        <w:spacing w:after="0"/>
        <w:ind w:left="0"/>
        <w:jc w:val="both"/>
      </w:pPr>
      <w:r>
        <w:rPr>
          <w:rFonts w:ascii="Times New Roman"/>
          <w:b w:val="false"/>
          <w:i w:val="false"/>
          <w:color w:val="000000"/>
          <w:sz w:val="28"/>
        </w:rPr>
        <w:t>
      41. Бұл ретте дәйексіз мәліметтерді келтіріп заңсыз әлеуметтік көмек тағайындауға әкелгені анықталған жағдайда, әлеметтік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bookmarkEnd w:id="45"/>
    <w:p>
      <w:pPr>
        <w:spacing w:after="0"/>
        <w:ind w:left="0"/>
        <w:jc w:val="left"/>
      </w:pPr>
      <w:r>
        <w:rPr>
          <w:rFonts w:ascii="Times New Roman"/>
          <w:b/>
          <w:i w:val="false"/>
          <w:color w:val="000000"/>
        </w:rPr>
        <w:t xml:space="preserve"> 6. Қорытынды ереже</w:t>
      </w:r>
    </w:p>
    <w:bookmarkStart w:name="z52" w:id="46"/>
    <w:p>
      <w:pPr>
        <w:spacing w:after="0"/>
        <w:ind w:left="0"/>
        <w:jc w:val="both"/>
      </w:pPr>
      <w:r>
        <w:rPr>
          <w:rFonts w:ascii="Times New Roman"/>
          <w:b w:val="false"/>
          <w:i w:val="false"/>
          <w:color w:val="000000"/>
          <w:sz w:val="28"/>
        </w:rPr>
        <w:t>
      42.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1-қосымша</w:t>
            </w:r>
          </w:p>
        </w:tc>
      </w:tr>
    </w:tbl>
    <w:p>
      <w:pPr>
        <w:spacing w:after="0"/>
        <w:ind w:left="0"/>
        <w:jc w:val="both"/>
      </w:pPr>
      <w:r>
        <w:rPr>
          <w:rFonts w:ascii="Times New Roman"/>
          <w:b w:val="false"/>
          <w:i w:val="false"/>
          <w:color w:val="000000"/>
          <w:sz w:val="28"/>
        </w:rPr>
        <w:t>
      Отбасының тіркеу нөмірі _____________</w:t>
      </w:r>
    </w:p>
    <w:p>
      <w:pPr>
        <w:spacing w:after="0"/>
        <w:ind w:left="0"/>
        <w:jc w:val="both"/>
      </w:pPr>
      <w:r>
        <w:rPr>
          <w:rFonts w:ascii="Times New Roman"/>
          <w:b w:val="false"/>
          <w:i w:val="false"/>
          <w:color w:val="000000"/>
          <w:sz w:val="28"/>
        </w:rPr>
        <w:t>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_______________________________             ____________________________</w:t>
      </w:r>
    </w:p>
    <w:p>
      <w:pPr>
        <w:spacing w:after="0"/>
        <w:ind w:left="0"/>
        <w:jc w:val="both"/>
      </w:pPr>
      <w:r>
        <w:rPr>
          <w:rFonts w:ascii="Times New Roman"/>
          <w:b w:val="false"/>
          <w:i w:val="false"/>
          <w:color w:val="000000"/>
          <w:sz w:val="28"/>
        </w:rPr>
        <w:t>
      (Өтініш берушінің тегі, аты, әкесінің аты)       (үйінің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2108"/>
        <w:gridCol w:w="5039"/>
        <w:gridCol w:w="2694"/>
        <w:gridCol w:w="1523"/>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 Күні ______________</w:t>
      </w:r>
    </w:p>
    <w:p>
      <w:pPr>
        <w:spacing w:after="0"/>
        <w:ind w:left="0"/>
        <w:jc w:val="both"/>
      </w:pPr>
      <w:r>
        <w:rPr>
          <w:rFonts w:ascii="Times New Roman"/>
          <w:b w:val="false"/>
          <w:i w:val="false"/>
          <w:color w:val="000000"/>
          <w:sz w:val="28"/>
        </w:rPr>
        <w:t xml:space="preserve">
      Отбасы құрамы туралы мәліметтерді растауға уәкілетті органның лауазымды </w:t>
      </w:r>
      <w:r>
        <w:br/>
      </w:r>
      <w:r>
        <w:rPr>
          <w:rFonts w:ascii="Times New Roman"/>
          <w:b w:val="false"/>
          <w:i w:val="false"/>
          <w:color w:val="000000"/>
          <w:sz w:val="28"/>
        </w:rPr>
        <w:t>адамының тегі, аты, әкесінің аты __________________________________ 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2-қосымша</w:t>
            </w:r>
          </w:p>
        </w:tc>
      </w:tr>
    </w:tbl>
    <w:p>
      <w:pPr>
        <w:spacing w:after="0"/>
        <w:ind w:left="0"/>
        <w:jc w:val="both"/>
      </w:pPr>
      <w:r>
        <w:rPr>
          <w:rFonts w:ascii="Times New Roman"/>
          <w:b w:val="false"/>
          <w:i w:val="false"/>
          <w:color w:val="000000"/>
          <w:sz w:val="28"/>
        </w:rPr>
        <w:t>
      Шартты ақшалай көмек алуға қатысуға арналған әңгімелесу парағы</w:t>
      </w:r>
    </w:p>
    <w:p>
      <w:pPr>
        <w:spacing w:after="0"/>
        <w:ind w:left="0"/>
        <w:jc w:val="both"/>
      </w:pPr>
      <w:r>
        <w:rPr>
          <w:rFonts w:ascii="Times New Roman"/>
          <w:b w:val="false"/>
          <w:i w:val="false"/>
          <w:color w:val="000000"/>
          <w:sz w:val="28"/>
        </w:rPr>
        <w:t>
      Өтініш берушінің тегі, аты, әкесінің аты_______________________________________</w:t>
      </w:r>
    </w:p>
    <w:p>
      <w:pPr>
        <w:spacing w:after="0"/>
        <w:ind w:left="0"/>
        <w:jc w:val="both"/>
      </w:pPr>
      <w:r>
        <w:rPr>
          <w:rFonts w:ascii="Times New Roman"/>
          <w:b w:val="false"/>
          <w:i w:val="false"/>
          <w:color w:val="000000"/>
          <w:sz w:val="28"/>
        </w:rPr>
        <w:t xml:space="preserve">
      Жұмыспен қамту және әлеуметтік бағдарламалар бөлімі маманының тегі, аты, </w:t>
      </w:r>
      <w:r>
        <w:br/>
      </w:r>
      <w:r>
        <w:rPr>
          <w:rFonts w:ascii="Times New Roman"/>
          <w:b w:val="false"/>
          <w:i w:val="false"/>
          <w:color w:val="000000"/>
          <w:sz w:val="28"/>
        </w:rPr>
        <w:t>әкесінің аты____________________________________________________________________</w:t>
      </w:r>
    </w:p>
    <w:p>
      <w:pPr>
        <w:spacing w:after="0"/>
        <w:ind w:left="0"/>
        <w:jc w:val="both"/>
      </w:pPr>
      <w:r>
        <w:rPr>
          <w:rFonts w:ascii="Times New Roman"/>
          <w:b w:val="false"/>
          <w:i w:val="false"/>
          <w:color w:val="000000"/>
          <w:sz w:val="28"/>
        </w:rPr>
        <w:t xml:space="preserve">
      Отбасының белсенділігін арттырудың әлеуметтік келісім шарты негізінде шартты </w:t>
      </w:r>
      <w:r>
        <w:br/>
      </w:r>
      <w:r>
        <w:rPr>
          <w:rFonts w:ascii="Times New Roman"/>
          <w:b w:val="false"/>
          <w:i w:val="false"/>
          <w:color w:val="000000"/>
          <w:sz w:val="28"/>
        </w:rPr>
        <w:t>ақшалай көмек алуға жүгінген күн 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сипаттамасы: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2041"/>
        <w:gridCol w:w="566"/>
        <w:gridCol w:w="2988"/>
        <w:gridCol w:w="1373"/>
        <w:gridCol w:w="2180"/>
        <w:gridCol w:w="1777"/>
        <w:gridCol w:w="1375"/>
      </w:tblGrid>
      <w:tr>
        <w:trPr>
          <w:trHeight w:val="30" w:hRule="atLeast"/>
        </w:trPr>
        <w:tc>
          <w:tcPr>
            <w:tcW w:w="2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5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ересектер</w:t>
            </w:r>
          </w:p>
        </w:tc>
        <w:tc>
          <w:tcPr>
            <w:tcW w:w="5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Зайыбы</w:t>
      </w:r>
    </w:p>
    <w:p>
      <w:pPr>
        <w:spacing w:after="0"/>
        <w:ind w:left="0"/>
        <w:jc w:val="both"/>
      </w:pPr>
      <w:r>
        <w:rPr>
          <w:rFonts w:ascii="Times New Roman"/>
          <w:b w:val="false"/>
          <w:i w:val="false"/>
          <w:color w:val="000000"/>
          <w:sz w:val="28"/>
        </w:rPr>
        <w:t>
      (жұбайы):_________________________________________________________________</w:t>
      </w:r>
    </w:p>
    <w:p>
      <w:pPr>
        <w:spacing w:after="0"/>
        <w:ind w:left="0"/>
        <w:jc w:val="both"/>
      </w:pPr>
      <w:r>
        <w:rPr>
          <w:rFonts w:ascii="Times New Roman"/>
          <w:b w:val="false"/>
          <w:i w:val="false"/>
          <w:color w:val="000000"/>
          <w:sz w:val="28"/>
        </w:rPr>
        <w:t>
      Отбасының басқа да ересек мүшелері: ________________________________________</w:t>
      </w:r>
    </w:p>
    <w:p>
      <w:pPr>
        <w:spacing w:after="0"/>
        <w:ind w:left="0"/>
        <w:jc w:val="both"/>
      </w:pPr>
      <w:r>
        <w:rPr>
          <w:rFonts w:ascii="Times New Roman"/>
          <w:b w:val="false"/>
          <w:i w:val="false"/>
          <w:color w:val="000000"/>
          <w:sz w:val="28"/>
        </w:rPr>
        <w:t>
      Отбасы мүшелері арасындағы қарым-қатынас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Отбасындағы қиындықтар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Отбасының мүмкіндіктері (әлеуеті) – жұмыспен қамту және әлеуметтік бағдарламалар </w:t>
      </w:r>
      <w:r>
        <w:br/>
      </w:r>
      <w:r>
        <w:rPr>
          <w:rFonts w:ascii="Times New Roman"/>
          <w:b w:val="false"/>
          <w:i w:val="false"/>
          <w:color w:val="000000"/>
          <w:sz w:val="28"/>
        </w:rPr>
        <w:t>бөлімі маманының бағасы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Проблемалар (бүгінгі күннің қиындықтары)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(ша) қалауы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Басқа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Тараптардың қолы</w:t>
      </w:r>
    </w:p>
    <w:p>
      <w:pPr>
        <w:spacing w:after="0"/>
        <w:ind w:left="0"/>
        <w:jc w:val="both"/>
      </w:pPr>
      <w:r>
        <w:rPr>
          <w:rFonts w:ascii="Times New Roman"/>
          <w:b w:val="false"/>
          <w:i w:val="false"/>
          <w:color w:val="000000"/>
          <w:sz w:val="28"/>
        </w:rPr>
        <w:t xml:space="preserve">
      Жұмыспен қамту және әлеуметтік                   Қатысушы (лар) </w:t>
      </w:r>
    </w:p>
    <w:p>
      <w:pPr>
        <w:spacing w:after="0"/>
        <w:ind w:left="0"/>
        <w:jc w:val="both"/>
      </w:pPr>
      <w:r>
        <w:rPr>
          <w:rFonts w:ascii="Times New Roman"/>
          <w:b w:val="false"/>
          <w:i w:val="false"/>
          <w:color w:val="000000"/>
          <w:sz w:val="28"/>
        </w:rPr>
        <w:t xml:space="preserve">
      бағдарламалар бөлімі </w:t>
      </w:r>
    </w:p>
    <w:p>
      <w:pPr>
        <w:spacing w:after="0"/>
        <w:ind w:left="0"/>
        <w:jc w:val="both"/>
      </w:pPr>
      <w:r>
        <w:rPr>
          <w:rFonts w:ascii="Times New Roman"/>
          <w:b w:val="false"/>
          <w:i w:val="false"/>
          <w:color w:val="000000"/>
          <w:sz w:val="28"/>
        </w:rPr>
        <w:t>
      ___________________ (қолы)                         _________________ (қолы)</w:t>
      </w:r>
    </w:p>
    <w:p>
      <w:pPr>
        <w:spacing w:after="0"/>
        <w:ind w:left="0"/>
        <w:jc w:val="both"/>
      </w:pPr>
      <w:r>
        <w:rPr>
          <w:rFonts w:ascii="Times New Roman"/>
          <w:b w:val="false"/>
          <w:i w:val="false"/>
          <w:color w:val="000000"/>
          <w:sz w:val="28"/>
        </w:rPr>
        <w:t>
      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3-қосымша</w:t>
            </w:r>
          </w:p>
        </w:tc>
      </w:tr>
    </w:tbl>
    <w:p>
      <w:pPr>
        <w:spacing w:after="0"/>
        <w:ind w:left="0"/>
        <w:jc w:val="both"/>
      </w:pPr>
      <w:r>
        <w:rPr>
          <w:rFonts w:ascii="Times New Roman"/>
          <w:b w:val="false"/>
          <w:i w:val="false"/>
          <w:color w:val="000000"/>
          <w:sz w:val="28"/>
        </w:rPr>
        <w:t>
      Шартты ақшалай көмек алуға арналған өтініш берушінің отбасылық және материалдық жағдайы туралы сауалнама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6"/>
        <w:gridCol w:w="374"/>
        <w:gridCol w:w="8"/>
        <w:gridCol w:w="390"/>
        <w:gridCol w:w="5492"/>
        <w:gridCol w:w="105"/>
        <w:gridCol w:w="2344"/>
        <w:gridCol w:w="259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Мектеп жасына дейінгі балалар мектепке дейінгі ұйымға бара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2288"/>
        <w:gridCol w:w="5308"/>
        <w:gridCol w:w="907"/>
        <w:gridCol w:w="1234"/>
        <w:gridCol w:w="907"/>
        <w:gridCol w:w="315"/>
        <w:gridCol w:w="315"/>
        <w:gridCol w:w="71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w:t>
            </w:r>
          </w:p>
        </w:tc>
        <w:tc>
          <w:tcPr>
            <w:tcW w:w="5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тіркеу фактісін жұмыс-пен қамту мәсе-лелері жөніндегі уәкілетті орган-ның анықтама-сы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xml:space="preserve">
      тұрғын алаңы: __________ шаршы метр; меншік нысаны: ________________________; </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үйдің материалы (кірпіш, ағаш, қаңқа-қамыстан жасалған, саман, іргетасы жоқ саман, қол астындағы материалдардан салынған, уақытша баспана, киіз үй);</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тұрғын үйдің жайластырылуы (су құбыры, дәретхана, кәріз, жылу, газ, жуынатын бөлме, лифт, телефон)</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үлгісі)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беруші______________________________________________________________</w:t>
      </w:r>
    </w:p>
    <w:p>
      <w:pPr>
        <w:spacing w:after="0"/>
        <w:ind w:left="0"/>
        <w:jc w:val="both"/>
      </w:pPr>
      <w:r>
        <w:rPr>
          <w:rFonts w:ascii="Times New Roman"/>
          <w:b w:val="false"/>
          <w:i w:val="false"/>
          <w:color w:val="000000"/>
          <w:sz w:val="28"/>
        </w:rPr>
        <w:t>
      зайыбы (жұбайы)___________________________________________________________</w:t>
      </w:r>
    </w:p>
    <w:p>
      <w:pPr>
        <w:spacing w:after="0"/>
        <w:ind w:left="0"/>
        <w:jc w:val="both"/>
      </w:pPr>
      <w:r>
        <w:rPr>
          <w:rFonts w:ascii="Times New Roman"/>
          <w:b w:val="false"/>
          <w:i w:val="false"/>
          <w:color w:val="000000"/>
          <w:sz w:val="28"/>
        </w:rPr>
        <w:t>
      балалар___________________________________________________________________</w:t>
      </w:r>
    </w:p>
    <w:p>
      <w:pPr>
        <w:spacing w:after="0"/>
        <w:ind w:left="0"/>
        <w:jc w:val="both"/>
      </w:pPr>
      <w:r>
        <w:rPr>
          <w:rFonts w:ascii="Times New Roman"/>
          <w:b w:val="false"/>
          <w:i w:val="false"/>
          <w:color w:val="000000"/>
          <w:sz w:val="28"/>
        </w:rPr>
        <w:t>
      басқа да туысқандар________________________________________________________</w:t>
      </w:r>
    </w:p>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Отбасының материалдық жағдайына Сіздің беретін бағаңыз:</w:t>
      </w:r>
    </w:p>
    <w:p>
      <w:pPr>
        <w:spacing w:after="0"/>
        <w:ind w:left="0"/>
        <w:jc w:val="both"/>
      </w:pPr>
      <w:r>
        <w:rPr>
          <w:rFonts w:ascii="Times New Roman"/>
          <w:b w:val="false"/>
          <w:i w:val="false"/>
          <w:color w:val="000000"/>
          <w:sz w:val="28"/>
        </w:rPr>
        <w:t>
      тамақтануға да жетпейді</w:t>
      </w:r>
    </w:p>
    <w:p>
      <w:pPr>
        <w:spacing w:after="0"/>
        <w:ind w:left="0"/>
        <w:jc w:val="both"/>
      </w:pPr>
      <w:r>
        <w:rPr>
          <w:rFonts w:ascii="Times New Roman"/>
          <w:b w:val="false"/>
          <w:i w:val="false"/>
          <w:color w:val="000000"/>
          <w:sz w:val="28"/>
        </w:rPr>
        <w:t>
      тамақтануға ғана жетеді</w:t>
      </w:r>
    </w:p>
    <w:p>
      <w:pPr>
        <w:spacing w:after="0"/>
        <w:ind w:left="0"/>
        <w:jc w:val="both"/>
      </w:pPr>
      <w:r>
        <w:rPr>
          <w:rFonts w:ascii="Times New Roman"/>
          <w:b w:val="false"/>
          <w:i w:val="false"/>
          <w:color w:val="000000"/>
          <w:sz w:val="28"/>
        </w:rPr>
        <w:t xml:space="preserve">
      тамақтануға және бірінші қажеттіліктегі заттарға ғана жетеді </w:t>
      </w:r>
    </w:p>
    <w:p>
      <w:pPr>
        <w:spacing w:after="0"/>
        <w:ind w:left="0"/>
        <w:jc w:val="both"/>
      </w:pP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p>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p>
    <w:p>
      <w:pPr>
        <w:spacing w:after="0"/>
        <w:ind w:left="0"/>
        <w:jc w:val="both"/>
      </w:pPr>
      <w:r>
        <w:rPr>
          <w:rFonts w:ascii="Times New Roman"/>
          <w:b w:val="false"/>
          <w:i w:val="false"/>
          <w:color w:val="000000"/>
          <w:sz w:val="28"/>
        </w:rPr>
        <w:t xml:space="preserve">
      бос тұрған жұмыс орындарына жұмысқа орналасу; </w:t>
      </w:r>
    </w:p>
    <w:p>
      <w:pPr>
        <w:spacing w:after="0"/>
        <w:ind w:left="0"/>
        <w:jc w:val="both"/>
      </w:pPr>
      <w:r>
        <w:rPr>
          <w:rFonts w:ascii="Times New Roman"/>
          <w:b w:val="false"/>
          <w:i w:val="false"/>
          <w:color w:val="000000"/>
          <w:sz w:val="28"/>
        </w:rPr>
        <w:t>
      іске асырылып жатқан инфрақұрылымдық жобалардың шеңберінде жұмыс орындарына орналасу;</w:t>
      </w:r>
    </w:p>
    <w:p>
      <w:pPr>
        <w:spacing w:after="0"/>
        <w:ind w:left="0"/>
        <w:jc w:val="both"/>
      </w:pPr>
      <w:r>
        <w:rPr>
          <w:rFonts w:ascii="Times New Roman"/>
          <w:b w:val="false"/>
          <w:i w:val="false"/>
          <w:color w:val="000000"/>
          <w:sz w:val="28"/>
        </w:rPr>
        <w:t xml:space="preserve">
      микрокредит беру; </w:t>
      </w:r>
    </w:p>
    <w:p>
      <w:pPr>
        <w:spacing w:after="0"/>
        <w:ind w:left="0"/>
        <w:jc w:val="both"/>
      </w:pPr>
      <w:r>
        <w:rPr>
          <w:rFonts w:ascii="Times New Roman"/>
          <w:b w:val="false"/>
          <w:i w:val="false"/>
          <w:color w:val="000000"/>
          <w:sz w:val="28"/>
        </w:rPr>
        <w:t>
      кәсіптік оқу (даярлау, қайта даярлау, біліктілікті арттыру);</w:t>
      </w:r>
    </w:p>
    <w:p>
      <w:pPr>
        <w:spacing w:after="0"/>
        <w:ind w:left="0"/>
        <w:jc w:val="both"/>
      </w:pPr>
      <w:r>
        <w:rPr>
          <w:rFonts w:ascii="Times New Roman"/>
          <w:b w:val="false"/>
          <w:i w:val="false"/>
          <w:color w:val="000000"/>
          <w:sz w:val="28"/>
        </w:rPr>
        <w:t>
      әлеуметтік жұмыс орнына жұмысқа орналасу;</w:t>
      </w:r>
    </w:p>
    <w:p>
      <w:pPr>
        <w:spacing w:after="0"/>
        <w:ind w:left="0"/>
        <w:jc w:val="both"/>
      </w:pPr>
      <w:r>
        <w:rPr>
          <w:rFonts w:ascii="Times New Roman"/>
          <w:b w:val="false"/>
          <w:i w:val="false"/>
          <w:color w:val="000000"/>
          <w:sz w:val="28"/>
        </w:rPr>
        <w:t>
      "Жастар практикасына" қатысу;</w:t>
      </w:r>
    </w:p>
    <w:p>
      <w:pPr>
        <w:spacing w:after="0"/>
        <w:ind w:left="0"/>
        <w:jc w:val="both"/>
      </w:pP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            ____________________       ________________</w:t>
      </w:r>
    </w:p>
    <w:p>
      <w:pPr>
        <w:spacing w:after="0"/>
        <w:ind w:left="0"/>
        <w:jc w:val="both"/>
      </w:pPr>
      <w:r>
        <w:rPr>
          <w:rFonts w:ascii="Times New Roman"/>
          <w:b w:val="false"/>
          <w:i w:val="false"/>
          <w:color w:val="000000"/>
          <w:sz w:val="28"/>
        </w:rPr>
        <w:t>
      (күні)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4-қосымша</w:t>
            </w:r>
          </w:p>
        </w:tc>
      </w:tr>
    </w:tbl>
    <w:p>
      <w:pPr>
        <w:spacing w:after="0"/>
        <w:ind w:left="0"/>
        <w:jc w:val="both"/>
      </w:pPr>
      <w:r>
        <w:rPr>
          <w:rFonts w:ascii="Times New Roman"/>
          <w:b w:val="false"/>
          <w:i w:val="false"/>
          <w:color w:val="000000"/>
          <w:sz w:val="28"/>
        </w:rPr>
        <w:t>
      Өмірлік қиын жағдай туындағанда учаскелік комиссияның өтініш берушінің материалдық жағдайын тексеру актісі</w:t>
      </w:r>
    </w:p>
    <w:p>
      <w:pPr>
        <w:spacing w:after="0"/>
        <w:ind w:left="0"/>
        <w:jc w:val="both"/>
      </w:pPr>
      <w:r>
        <w:rPr>
          <w:rFonts w:ascii="Times New Roman"/>
          <w:b w:val="false"/>
          <w:i w:val="false"/>
          <w:color w:val="000000"/>
          <w:sz w:val="28"/>
        </w:rPr>
        <w:t>
      20 ___ жылғы "____" ________________ ________________________________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тегі, аты, әкесінің аты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2. Тұрғылықты жерінің мекенжайы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3. Туған күні және жері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4. Жұмыс орны, лауазымы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5. Азаматтың орташа айлық табысы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6. Отбасының жан басына шаққандағы орташа табысы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1236"/>
        <w:gridCol w:w="486"/>
        <w:gridCol w:w="861"/>
        <w:gridCol w:w="299"/>
        <w:gridCol w:w="1735"/>
        <w:gridCol w:w="923"/>
        <w:gridCol w:w="674"/>
        <w:gridCol w:w="1612"/>
        <w:gridCol w:w="4175"/>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қабілетті барлығы ___________ адам.</w:t>
      </w:r>
    </w:p>
    <w:p>
      <w:pPr>
        <w:spacing w:after="0"/>
        <w:ind w:left="0"/>
        <w:jc w:val="both"/>
      </w:pPr>
      <w:r>
        <w:rPr>
          <w:rFonts w:ascii="Times New Roman"/>
          <w:b w:val="false"/>
          <w:i w:val="false"/>
          <w:color w:val="000000"/>
          <w:sz w:val="28"/>
        </w:rPr>
        <w:t>
      Жұмыссыз ретінде тіркелгені __________ адам.</w:t>
      </w:r>
    </w:p>
    <w:p>
      <w:pPr>
        <w:spacing w:after="0"/>
        <w:ind w:left="0"/>
        <w:jc w:val="both"/>
      </w:pP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2 бабы</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p>
      <w:pPr>
        <w:spacing w:after="0"/>
        <w:ind w:left="0"/>
        <w:jc w:val="both"/>
      </w:pPr>
      <w:r>
        <w:rPr>
          <w:rFonts w:ascii="Times New Roman"/>
          <w:b w:val="false"/>
          <w:i w:val="false"/>
          <w:color w:val="000000"/>
          <w:sz w:val="28"/>
        </w:rPr>
        <w:t>
      Кәмелетке толмаған балалардың саны _________ адам, оның ішінде:</w:t>
      </w:r>
    </w:p>
    <w:p>
      <w:pPr>
        <w:spacing w:after="0"/>
        <w:ind w:left="0"/>
        <w:jc w:val="both"/>
      </w:pPr>
      <w:r>
        <w:rPr>
          <w:rFonts w:ascii="Times New Roman"/>
          <w:b w:val="false"/>
          <w:i w:val="false"/>
          <w:color w:val="000000"/>
          <w:sz w:val="28"/>
        </w:rPr>
        <w:t>
      мемлекеттің толық қамтамасыз етуінде оқитындар _________ адам;</w:t>
      </w:r>
    </w:p>
    <w:p>
      <w:pPr>
        <w:spacing w:after="0"/>
        <w:ind w:left="0"/>
        <w:jc w:val="both"/>
      </w:pPr>
      <w:r>
        <w:rPr>
          <w:rFonts w:ascii="Times New Roman"/>
          <w:b w:val="false"/>
          <w:i w:val="false"/>
          <w:color w:val="000000"/>
          <w:sz w:val="28"/>
        </w:rPr>
        <w:t>
      ақылы негізде жоғары және орта арнаулы білім беру орындарында оқитындар _______ адам, оқудың бір жылдық құны ____________ теңге.</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шеңберінде әлеуметтік келісім шарттың болуы: ____ адам:</w:t>
      </w:r>
    </w:p>
    <w:p>
      <w:pPr>
        <w:spacing w:after="0"/>
        <w:ind w:left="0"/>
        <w:jc w:val="both"/>
      </w:pPr>
      <w:r>
        <w:rPr>
          <w:rFonts w:ascii="Times New Roman"/>
          <w:b w:val="false"/>
          <w:i w:val="false"/>
          <w:color w:val="000000"/>
          <w:sz w:val="28"/>
        </w:rPr>
        <w:t>
      1. (Тегі, аты, әкесінің аты)_______________________________________________</w:t>
      </w:r>
    </w:p>
    <w:p>
      <w:pPr>
        <w:spacing w:after="0"/>
        <w:ind w:left="0"/>
        <w:jc w:val="both"/>
      </w:pPr>
      <w:r>
        <w:rPr>
          <w:rFonts w:ascii="Times New Roman"/>
          <w:b w:val="false"/>
          <w:i w:val="false"/>
          <w:color w:val="000000"/>
          <w:sz w:val="28"/>
        </w:rPr>
        <w:t>
      2. (Тегі, аты, әкесінің аты)________________________________________________</w:t>
      </w:r>
    </w:p>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p>
    <w:p>
      <w:pPr>
        <w:spacing w:after="0"/>
        <w:ind w:left="0"/>
        <w:jc w:val="both"/>
      </w:pPr>
      <w:r>
        <w:rPr>
          <w:rFonts w:ascii="Times New Roman"/>
          <w:b w:val="false"/>
          <w:i w:val="false"/>
          <w:color w:val="000000"/>
          <w:sz w:val="28"/>
        </w:rPr>
        <w:t>
      жүкті және бала емізетін әйелдер _________ адам;</w:t>
      </w:r>
    </w:p>
    <w:p>
      <w:pPr>
        <w:spacing w:after="0"/>
        <w:ind w:left="0"/>
        <w:jc w:val="both"/>
      </w:pPr>
      <w:r>
        <w:rPr>
          <w:rFonts w:ascii="Times New Roman"/>
          <w:b w:val="false"/>
          <w:i w:val="false"/>
          <w:color w:val="000000"/>
          <w:sz w:val="28"/>
        </w:rPr>
        <w:t>
      4-тен 6 жасқа дейінгі балалар __________ адам;</w:t>
      </w:r>
    </w:p>
    <w:p>
      <w:pPr>
        <w:spacing w:after="0"/>
        <w:ind w:left="0"/>
        <w:jc w:val="both"/>
      </w:pPr>
      <w:r>
        <w:rPr>
          <w:rFonts w:ascii="Times New Roman"/>
          <w:b w:val="false"/>
          <w:i w:val="false"/>
          <w:color w:val="000000"/>
          <w:sz w:val="28"/>
        </w:rPr>
        <w:t>
      мүмкіндіктері шектеулі балалар ________ адам;</w:t>
      </w:r>
    </w:p>
    <w:p>
      <w:pPr>
        <w:spacing w:after="0"/>
        <w:ind w:left="0"/>
        <w:jc w:val="both"/>
      </w:pPr>
      <w:r>
        <w:rPr>
          <w:rFonts w:ascii="Times New Roman"/>
          <w:b w:val="false"/>
          <w:i w:val="false"/>
          <w:color w:val="000000"/>
          <w:sz w:val="28"/>
        </w:rPr>
        <w:t>
      16-дан 19 жасқа дейінгі жастар ________ адам.</w:t>
      </w:r>
    </w:p>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r>
        <w:br/>
      </w:r>
      <w:r>
        <w:rPr>
          <w:rFonts w:ascii="Times New Roman"/>
          <w:b w:val="false"/>
          <w:i w:val="false"/>
          <w:color w:val="000000"/>
          <w:sz w:val="28"/>
        </w:rPr>
        <w:t xml:space="preserve"> (қажеттісін көрсету)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_________________________</w:t>
      </w:r>
    </w:p>
    <w:p>
      <w:pPr>
        <w:spacing w:after="0"/>
        <w:ind w:left="0"/>
        <w:jc w:val="both"/>
      </w:pPr>
      <w:r>
        <w:rPr>
          <w:rFonts w:ascii="Times New Roman"/>
          <w:b w:val="false"/>
          <w:i w:val="false"/>
          <w:color w:val="000000"/>
          <w:sz w:val="28"/>
        </w:rPr>
        <w:t>
      Тұрғын үйді ұстауға жұмсалатын шығыстар айына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3848"/>
        <w:gridCol w:w="579"/>
        <w:gridCol w:w="2363"/>
        <w:gridCol w:w="5334"/>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Мыналардың: автокөліктің (маркасы, шығарылған жылы, құқық белгілейтін құжат, оны пайдаланудан түскен табыс)</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қазіргі уақытта тұратын баспанадан басқа, өзге тұрғын үйдің (оны пайдаланудан түскен табыс)</w:t>
      </w:r>
    </w:p>
    <w:p>
      <w:pPr>
        <w:spacing w:after="0"/>
        <w:ind w:left="0"/>
        <w:jc w:val="both"/>
      </w:pPr>
      <w:r>
        <w:rPr>
          <w:rFonts w:ascii="Times New Roman"/>
          <w:b w:val="false"/>
          <w:i w:val="false"/>
          <w:color w:val="000000"/>
          <w:sz w:val="28"/>
        </w:rPr>
        <w:t>
      _________________________________________________________________ бар-жоғы.</w:t>
      </w:r>
    </w:p>
    <w:p>
      <w:pPr>
        <w:spacing w:after="0"/>
        <w:ind w:left="0"/>
        <w:jc w:val="both"/>
      </w:pPr>
      <w:r>
        <w:rPr>
          <w:rFonts w:ascii="Times New Roman"/>
          <w:b w:val="false"/>
          <w:i w:val="false"/>
          <w:color w:val="000000"/>
          <w:sz w:val="28"/>
        </w:rPr>
        <w:t>
      13. Отбасының өзге де табыстары (түрі, сомасы, көзі):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16. Санитариялық-эпидемиологиялық тұру жағдайлары: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17. Учаскелік комиссияның басқа да байқағандары: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18. Комиссия төрағасы:</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xml:space="preserve">
      Өтініш берушінің тегі, аты, әкесінің аты және қолы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 жүргізуден бас тартамын ____________________________________________</w:t>
      </w:r>
    </w:p>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және қолы, күні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5-қосымша</w:t>
            </w:r>
          </w:p>
        </w:tc>
      </w:tr>
    </w:tbl>
    <w:p>
      <w:pPr>
        <w:spacing w:after="0"/>
        <w:ind w:left="0"/>
        <w:jc w:val="both"/>
      </w:pPr>
      <w:r>
        <w:rPr>
          <w:rFonts w:ascii="Times New Roman"/>
          <w:b w:val="false"/>
          <w:i w:val="false"/>
          <w:color w:val="000000"/>
          <w:sz w:val="28"/>
        </w:rPr>
        <w:t>
      Учаскелік комиссияның № ____ қорытындысы</w:t>
      </w:r>
    </w:p>
    <w:p>
      <w:pPr>
        <w:spacing w:after="0"/>
        <w:ind w:left="0"/>
        <w:jc w:val="both"/>
      </w:pPr>
      <w:r>
        <w:rPr>
          <w:rFonts w:ascii="Times New Roman"/>
          <w:b w:val="false"/>
          <w:i w:val="false"/>
          <w:color w:val="000000"/>
          <w:sz w:val="28"/>
        </w:rPr>
        <w:t xml:space="preserve">
       "____" ____________ 20___ ж. </w:t>
      </w:r>
    </w:p>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 туралы</w:t>
      </w:r>
    </w:p>
    <w:p>
      <w:pPr>
        <w:spacing w:after="0"/>
        <w:ind w:left="0"/>
        <w:jc w:val="both"/>
      </w:pPr>
      <w:r>
        <w:rPr>
          <w:rFonts w:ascii="Times New Roman"/>
          <w:b w:val="false"/>
          <w:i w:val="false"/>
          <w:color w:val="000000"/>
          <w:sz w:val="28"/>
        </w:rPr>
        <w:t>
      (қажеттілігі, қажет еместігі)</w:t>
      </w:r>
    </w:p>
    <w:p>
      <w:pPr>
        <w:spacing w:after="0"/>
        <w:ind w:left="0"/>
        <w:jc w:val="both"/>
      </w:pPr>
      <w:r>
        <w:rPr>
          <w:rFonts w:ascii="Times New Roman"/>
          <w:b w:val="false"/>
          <w:i w:val="false"/>
          <w:color w:val="000000"/>
          <w:sz w:val="28"/>
        </w:rPr>
        <w:t>
      қорытынды шығарады.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(қолдары)                                           (тегі, аты, әкесінің аты)</w:t>
      </w:r>
    </w:p>
    <w:p>
      <w:pPr>
        <w:spacing w:after="0"/>
        <w:ind w:left="0"/>
        <w:jc w:val="both"/>
      </w:pPr>
      <w:r>
        <w:rPr>
          <w:rFonts w:ascii="Times New Roman"/>
          <w:b w:val="false"/>
          <w:i w:val="false"/>
          <w:color w:val="000000"/>
          <w:sz w:val="28"/>
        </w:rPr>
        <w:t>
      ____ данада қоса берілген құжаттармен қорытынды "__"____________ 20__ ж.</w:t>
      </w:r>
    </w:p>
    <w:p>
      <w:pPr>
        <w:spacing w:after="0"/>
        <w:ind w:left="0"/>
        <w:jc w:val="both"/>
      </w:pPr>
      <w:r>
        <w:rPr>
          <w:rFonts w:ascii="Times New Roman"/>
          <w:b w:val="false"/>
          <w:i w:val="false"/>
          <w:color w:val="000000"/>
          <w:sz w:val="28"/>
        </w:rPr>
        <w:t xml:space="preserve">
      ________________________________________ қабылданды.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кент әкімінің немесе жұмыспен қамту және әлеуметтік бағдарламалар бөлімі қызметкерінің тегі, аты, әкесінің аты,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6-қосымша</w:t>
            </w:r>
          </w:p>
        </w:tc>
      </w:tr>
    </w:tbl>
    <w:p>
      <w:pPr>
        <w:spacing w:after="0"/>
        <w:ind w:left="0"/>
        <w:jc w:val="both"/>
      </w:pPr>
      <w:r>
        <w:rPr>
          <w:rFonts w:ascii="Times New Roman"/>
          <w:b w:val="false"/>
          <w:i w:val="false"/>
          <w:color w:val="000000"/>
          <w:sz w:val="28"/>
        </w:rPr>
        <w:t>
      Отбасының тіркеу нөмірі __________</w:t>
      </w:r>
    </w:p>
    <w:p>
      <w:pPr>
        <w:spacing w:after="0"/>
        <w:ind w:left="0"/>
        <w:jc w:val="both"/>
      </w:pPr>
      <w:r>
        <w:rPr>
          <w:rFonts w:ascii="Times New Roman"/>
          <w:b w:val="false"/>
          <w:i w:val="false"/>
          <w:color w:val="000000"/>
          <w:sz w:val="28"/>
        </w:rPr>
        <w:t>
      Жеке қосалқы шаруашылығының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іргесіндегі жер учаскесі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 бұқа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інген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______________________________</w:t>
      </w:r>
    </w:p>
    <w:p>
      <w:pPr>
        <w:spacing w:after="0"/>
        <w:ind w:left="0"/>
        <w:jc w:val="both"/>
      </w:pPr>
      <w:r>
        <w:rPr>
          <w:rFonts w:ascii="Times New Roman"/>
          <w:b w:val="false"/>
          <w:i w:val="false"/>
          <w:color w:val="000000"/>
          <w:sz w:val="28"/>
        </w:rPr>
        <w:t>
      Күні _____________________________________________</w:t>
      </w:r>
    </w:p>
    <w:p>
      <w:pPr>
        <w:spacing w:after="0"/>
        <w:ind w:left="0"/>
        <w:jc w:val="both"/>
      </w:pPr>
      <w:r>
        <w:rPr>
          <w:rFonts w:ascii="Times New Roman"/>
          <w:b w:val="false"/>
          <w:i w:val="false"/>
          <w:color w:val="000000"/>
          <w:sz w:val="28"/>
        </w:rPr>
        <w:t xml:space="preserve">
      Кент, ауыл, ауылдық округ немесе </w:t>
      </w:r>
    </w:p>
    <w:p>
      <w:pPr>
        <w:spacing w:after="0"/>
        <w:ind w:left="0"/>
        <w:jc w:val="both"/>
      </w:pPr>
      <w:r>
        <w:rPr>
          <w:rFonts w:ascii="Times New Roman"/>
          <w:b w:val="false"/>
          <w:i w:val="false"/>
          <w:color w:val="000000"/>
          <w:sz w:val="28"/>
        </w:rPr>
        <w:t xml:space="preserve">
      жеке қосалқы шаруашылықтың көлемі </w:t>
      </w:r>
    </w:p>
    <w:p>
      <w:pPr>
        <w:spacing w:after="0"/>
        <w:ind w:left="0"/>
        <w:jc w:val="both"/>
      </w:pPr>
      <w:r>
        <w:rPr>
          <w:rFonts w:ascii="Times New Roman"/>
          <w:b w:val="false"/>
          <w:i w:val="false"/>
          <w:color w:val="000000"/>
          <w:sz w:val="28"/>
        </w:rPr>
        <w:t xml:space="preserve">
      туралы мәліметтерді растау уәкілетті органның </w:t>
      </w:r>
    </w:p>
    <w:p>
      <w:pPr>
        <w:spacing w:after="0"/>
        <w:ind w:left="0"/>
        <w:jc w:val="both"/>
      </w:pPr>
      <w:r>
        <w:rPr>
          <w:rFonts w:ascii="Times New Roman"/>
          <w:b w:val="false"/>
          <w:i w:val="false"/>
          <w:color w:val="000000"/>
          <w:sz w:val="28"/>
        </w:rPr>
        <w:t xml:space="preserve">
      өзге де лауазымды адамының </w:t>
      </w:r>
    </w:p>
    <w:p>
      <w:pPr>
        <w:spacing w:after="0"/>
        <w:ind w:left="0"/>
        <w:jc w:val="both"/>
      </w:pPr>
      <w:r>
        <w:rPr>
          <w:rFonts w:ascii="Times New Roman"/>
          <w:b w:val="false"/>
          <w:i w:val="false"/>
          <w:color w:val="000000"/>
          <w:sz w:val="28"/>
        </w:rPr>
        <w:t>
      тегі, аты, әкесінің аты_______________________ ________________________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7-қосымша</w:t>
            </w:r>
          </w:p>
        </w:tc>
      </w:tr>
    </w:tbl>
    <w:p>
      <w:pPr>
        <w:spacing w:after="0"/>
        <w:ind w:left="0"/>
        <w:jc w:val="both"/>
      </w:pPr>
      <w:r>
        <w:rPr>
          <w:rFonts w:ascii="Times New Roman"/>
          <w:b w:val="false"/>
          <w:i w:val="false"/>
          <w:color w:val="000000"/>
          <w:sz w:val="28"/>
        </w:rPr>
        <w:t>
      Шартты ақшалай көмек алуға қатысуға арналған өтініш</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(облысы, ауданы, елді мекені)</w:t>
      </w:r>
    </w:p>
    <w:p>
      <w:pPr>
        <w:spacing w:after="0"/>
        <w:ind w:left="0"/>
        <w:jc w:val="both"/>
      </w:pPr>
      <w:r>
        <w:rPr>
          <w:rFonts w:ascii="Times New Roman"/>
          <w:b w:val="false"/>
          <w:i w:val="false"/>
          <w:color w:val="000000"/>
          <w:sz w:val="28"/>
        </w:rPr>
        <w:t>
      жұмыспен қамту және әлеуметтік бағдарламалар бөліміне</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(елді мекені, ауданы)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(көше, үй және пәтер №, телефон)</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xml:space="preserve">
      жеке куәлік және (немесе) паспорт №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Берілген күні _____________________________</w:t>
      </w:r>
    </w:p>
    <w:p>
      <w:pPr>
        <w:spacing w:after="0"/>
        <w:ind w:left="0"/>
        <w:jc w:val="both"/>
      </w:pPr>
      <w:r>
        <w:rPr>
          <w:rFonts w:ascii="Times New Roman"/>
          <w:b w:val="false"/>
          <w:i w:val="false"/>
          <w:color w:val="000000"/>
          <w:sz w:val="28"/>
        </w:rPr>
        <w:t>
      жеке сәйкестендіру нөмірі 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w:t>
      </w:r>
    </w:p>
    <w:p>
      <w:pPr>
        <w:spacing w:after="0"/>
        <w:ind w:left="0"/>
        <w:jc w:val="both"/>
      </w:pPr>
      <w:r>
        <w:rPr>
          <w:rFonts w:ascii="Times New Roman"/>
          <w:b w:val="false"/>
          <w:i w:val="false"/>
          <w:color w:val="000000"/>
          <w:sz w:val="28"/>
        </w:rPr>
        <w:t>
      банк шотының № _______________________________</w:t>
      </w:r>
    </w:p>
    <w:p>
      <w:pPr>
        <w:spacing w:after="0"/>
        <w:ind w:left="0"/>
        <w:jc w:val="both"/>
      </w:pPr>
      <w:r>
        <w:rPr>
          <w:rFonts w:ascii="Times New Roman"/>
          <w:b w:val="false"/>
          <w:i w:val="false"/>
          <w:color w:val="000000"/>
          <w:sz w:val="28"/>
        </w:rPr>
        <w:t>
      жеке шотының № _______________________________</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Мені (менің отбасымды) жобаға қабылдауды және отбасының әлеуметтік келісім шартының негізінде шартты ақшалай көмек тағайындауды сұраймын.</w:t>
      </w:r>
    </w:p>
    <w:p>
      <w:pPr>
        <w:spacing w:after="0"/>
        <w:ind w:left="0"/>
        <w:jc w:val="both"/>
      </w:pPr>
      <w:r>
        <w:rPr>
          <w:rFonts w:ascii="Times New Roman"/>
          <w:b w:val="false"/>
          <w:i w:val="false"/>
          <w:color w:val="000000"/>
          <w:sz w:val="28"/>
        </w:rPr>
        <w:t>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p>
    <w:p>
      <w:pPr>
        <w:spacing w:after="0"/>
        <w:ind w:left="0"/>
        <w:jc w:val="both"/>
      </w:pP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p>
    <w:p>
      <w:pPr>
        <w:spacing w:after="0"/>
        <w:ind w:left="0"/>
        <w:jc w:val="both"/>
      </w:pPr>
      <w:r>
        <w:rPr>
          <w:rFonts w:ascii="Times New Roman"/>
          <w:b w:val="false"/>
          <w:i w:val="false"/>
          <w:color w:val="000000"/>
          <w:sz w:val="28"/>
        </w:rPr>
        <w:t>
      Менің отбасым (мені қоса алғанда) _____ адамнан тұрады.</w:t>
      </w:r>
    </w:p>
    <w:p>
      <w:pPr>
        <w:spacing w:after="0"/>
        <w:ind w:left="0"/>
        <w:jc w:val="both"/>
      </w:pPr>
      <w:r>
        <w:rPr>
          <w:rFonts w:ascii="Times New Roman"/>
          <w:b w:val="false"/>
          <w:i w:val="false"/>
          <w:color w:val="000000"/>
          <w:sz w:val="28"/>
        </w:rPr>
        <w:t>
      Мен берген деректерде өзгерістер пайда болған жағдайда олар туралы он бес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p>
    <w:p>
      <w:pPr>
        <w:spacing w:after="0"/>
        <w:ind w:left="0"/>
        <w:jc w:val="both"/>
      </w:pPr>
      <w:r>
        <w:rPr>
          <w:rFonts w:ascii="Times New Roman"/>
          <w:b w:val="false"/>
          <w:i w:val="false"/>
          <w:color w:val="000000"/>
          <w:sz w:val="28"/>
        </w:rPr>
        <w:t>
      Қазақстан Республикасы заңнамасына сәйкес маған және менің отбасымның мүшелеріне</w:t>
      </w:r>
    </w:p>
    <w:p>
      <w:pPr>
        <w:spacing w:after="0"/>
        <w:ind w:left="0"/>
        <w:jc w:val="both"/>
      </w:pPr>
      <w:r>
        <w:rPr>
          <w:rFonts w:ascii="Times New Roman"/>
          <w:b w:val="false"/>
          <w:i w:val="false"/>
          <w:color w:val="000000"/>
          <w:sz w:val="28"/>
        </w:rPr>
        <w:t>
      бір мезгілде: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арнайы әлеуметтік қызметтерді;</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жергілікті өкілді органдардың шешімі бойынша әлеуметтік көмек ұсыну мүмкіндігін қарастыруды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 жылғы "____" _____________________________</w:t>
      </w:r>
    </w:p>
    <w:p>
      <w:pPr>
        <w:spacing w:after="0"/>
        <w:ind w:left="0"/>
        <w:jc w:val="both"/>
      </w:pPr>
      <w:r>
        <w:rPr>
          <w:rFonts w:ascii="Times New Roman"/>
          <w:b w:val="false"/>
          <w:i w:val="false"/>
          <w:color w:val="000000"/>
          <w:sz w:val="28"/>
        </w:rPr>
        <w:t>
      (күні)                   (өтініш берушінің қолы)</w:t>
      </w:r>
    </w:p>
    <w:p>
      <w:pPr>
        <w:spacing w:after="0"/>
        <w:ind w:left="0"/>
        <w:jc w:val="both"/>
      </w:pPr>
      <w:r>
        <w:rPr>
          <w:rFonts w:ascii="Times New Roman"/>
          <w:b w:val="false"/>
          <w:i w:val="false"/>
          <w:color w:val="000000"/>
          <w:sz w:val="28"/>
        </w:rPr>
        <w:t>
      Жұмыспен қамту және әлеуметтік бағдарламалар бөлімінің қызметтік белгілері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20___ жылғы "____" 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және қолы)</w:t>
      </w:r>
    </w:p>
    <w:p>
      <w:pPr>
        <w:spacing w:after="0"/>
        <w:ind w:left="0"/>
        <w:jc w:val="both"/>
      </w:pPr>
      <w:r>
        <w:rPr>
          <w:rFonts w:ascii="Times New Roman"/>
          <w:b w:val="false"/>
          <w:i w:val="false"/>
          <w:color w:val="000000"/>
          <w:sz w:val="28"/>
        </w:rPr>
        <w:t>
      Өтініш берушінің (отбасының) тіркеу нөмірі ___________</w:t>
      </w:r>
    </w:p>
    <w:p>
      <w:pPr>
        <w:spacing w:after="0"/>
        <w:ind w:left="0"/>
        <w:jc w:val="both"/>
      </w:pPr>
      <w:r>
        <w:rPr>
          <w:rFonts w:ascii="Times New Roman"/>
          <w:b w:val="false"/>
          <w:i w:val="false"/>
          <w:color w:val="000000"/>
          <w:sz w:val="28"/>
        </w:rPr>
        <w:t>
      Өтініш қоса берілген құжаттармен</w:t>
      </w:r>
    </w:p>
    <w:p>
      <w:pPr>
        <w:spacing w:after="0"/>
        <w:ind w:left="0"/>
        <w:jc w:val="both"/>
      </w:pPr>
      <w:r>
        <w:rPr>
          <w:rFonts w:ascii="Times New Roman"/>
          <w:b w:val="false"/>
          <w:i w:val="false"/>
          <w:color w:val="000000"/>
          <w:sz w:val="28"/>
        </w:rPr>
        <w:t>
      20___ жылғы "____" __________учаскелік комиссияға берілді.</w:t>
      </w:r>
    </w:p>
    <w:p>
      <w:pPr>
        <w:spacing w:after="0"/>
        <w:ind w:left="0"/>
        <w:jc w:val="both"/>
      </w:pPr>
      <w:r>
        <w:rPr>
          <w:rFonts w:ascii="Times New Roman"/>
          <w:b w:val="false"/>
          <w:i w:val="false"/>
          <w:color w:val="000000"/>
          <w:sz w:val="28"/>
        </w:rPr>
        <w:t>
      20___ жылғы "____" __________қабылданды.</w:t>
      </w:r>
    </w:p>
    <w:p>
      <w:pPr>
        <w:spacing w:after="0"/>
        <w:ind w:left="0"/>
        <w:jc w:val="both"/>
      </w:pPr>
      <w:r>
        <w:rPr>
          <w:rFonts w:ascii="Times New Roman"/>
          <w:b w:val="false"/>
          <w:i w:val="false"/>
          <w:color w:val="000000"/>
          <w:sz w:val="28"/>
        </w:rPr>
        <w:t>
      Құжаттарды қабылдаған учаскелік комиссия мүшесінің тегі, аты, әкесінің аты және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Өтініш берушінің қолы ___________________</w:t>
      </w:r>
    </w:p>
    <w:p>
      <w:pPr>
        <w:spacing w:after="0"/>
        <w:ind w:left="0"/>
        <w:jc w:val="both"/>
      </w:pPr>
      <w:r>
        <w:rPr>
          <w:rFonts w:ascii="Times New Roman"/>
          <w:b w:val="false"/>
          <w:i w:val="false"/>
          <w:color w:val="000000"/>
          <w:sz w:val="28"/>
        </w:rPr>
        <w:t>
      Кент, ауыл, ауылдық округ әкімінен құжаттардың қабылданған күні туралы уәкілетті органның белгісі 20___ жылғы "____" _______________.</w:t>
      </w:r>
    </w:p>
    <w:p>
      <w:pPr>
        <w:spacing w:after="0"/>
        <w:ind w:left="0"/>
        <w:jc w:val="both"/>
      </w:pPr>
      <w:r>
        <w:rPr>
          <w:rFonts w:ascii="Times New Roman"/>
          <w:b w:val="false"/>
          <w:i w:val="false"/>
          <w:color w:val="000000"/>
          <w:sz w:val="28"/>
        </w:rPr>
        <w:t>
      Құжаттарды қабылдаған адамның тегі, аты, әкесінің аты,лауазымы,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 _ _ _ _ _ _ _ _ _ _ _ _ _ _ _ _ _ _ _ _ _ _ __ _ _ _ _ _ _ _ _ _ _ _ _ _ _ _ _ _ _ _ _ _ 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жауаптылық туралы ескертілді.</w:t>
      </w:r>
    </w:p>
    <w:p>
      <w:pPr>
        <w:spacing w:after="0"/>
        <w:ind w:left="0"/>
        <w:jc w:val="both"/>
      </w:pPr>
      <w:r>
        <w:rPr>
          <w:rFonts w:ascii="Times New Roman"/>
          <w:b w:val="false"/>
          <w:i w:val="false"/>
          <w:color w:val="000000"/>
          <w:sz w:val="28"/>
        </w:rPr>
        <w:t>
      Азамат _____________________________ өтініші қоса берілген ______ данадағы құжаттармен, отбасының ______ тіркеу нөмірімен 20___ жылғы "___"_______ қабылданды.</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лауазымы, қолы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8-қосымша</w:t>
            </w:r>
          </w:p>
        </w:tc>
      </w:tr>
    </w:tbl>
    <w:p>
      <w:pPr>
        <w:spacing w:after="0"/>
        <w:ind w:left="0"/>
        <w:jc w:val="both"/>
      </w:pPr>
      <w:r>
        <w:rPr>
          <w:rFonts w:ascii="Times New Roman"/>
          <w:b w:val="false"/>
          <w:i w:val="false"/>
          <w:color w:val="000000"/>
          <w:sz w:val="28"/>
        </w:rPr>
        <w:t>
      Шартты ақшалай көмекті тағайындау (тағайындаудан бас тарту) туралы шешім</w:t>
      </w:r>
    </w:p>
    <w:p>
      <w:pPr>
        <w:spacing w:after="0"/>
        <w:ind w:left="0"/>
        <w:jc w:val="both"/>
      </w:pPr>
      <w:r>
        <w:rPr>
          <w:rFonts w:ascii="Times New Roman"/>
          <w:b w:val="false"/>
          <w:i w:val="false"/>
          <w:color w:val="000000"/>
          <w:sz w:val="28"/>
        </w:rPr>
        <w:t>
      №__________ "____" 20 жыл</w:t>
      </w:r>
    </w:p>
    <w:p>
      <w:pPr>
        <w:spacing w:after="0"/>
        <w:ind w:left="0"/>
        <w:jc w:val="both"/>
      </w:pPr>
      <w:r>
        <w:rPr>
          <w:rFonts w:ascii="Times New Roman"/>
          <w:b w:val="false"/>
          <w:i w:val="false"/>
          <w:color w:val="000000"/>
          <w:sz w:val="28"/>
        </w:rPr>
        <w:t>
      ___________(ауданы) бойынша жұмыспен қамту және әлеуметтік бағдарламалар бөлімі</w:t>
      </w:r>
    </w:p>
    <w:p>
      <w:pPr>
        <w:spacing w:after="0"/>
        <w:ind w:left="0"/>
        <w:jc w:val="both"/>
      </w:pPr>
      <w:r>
        <w:rPr>
          <w:rFonts w:ascii="Times New Roman"/>
          <w:b w:val="false"/>
          <w:i w:val="false"/>
          <w:color w:val="000000"/>
          <w:sz w:val="28"/>
        </w:rPr>
        <w:t>
      Іс №___________</w:t>
      </w:r>
    </w:p>
    <w:p>
      <w:pPr>
        <w:spacing w:after="0"/>
        <w:ind w:left="0"/>
        <w:jc w:val="both"/>
      </w:pPr>
      <w:r>
        <w:rPr>
          <w:rFonts w:ascii="Times New Roman"/>
          <w:b w:val="false"/>
          <w:i w:val="false"/>
          <w:color w:val="000000"/>
          <w:sz w:val="28"/>
        </w:rPr>
        <w:t>
      Отбасының белсенділігін арттырудың әлеуметтік келісім шартының негізінде шартты ақшалай көмек тағайындау (мөлшерінің өзгеруі, тағайындаудан бас тарту) туралы</w:t>
      </w:r>
      <w:r>
        <w:br/>
      </w:r>
      <w:r>
        <w:rPr>
          <w:rFonts w:ascii="Times New Roman"/>
          <w:b w:val="false"/>
          <w:i w:val="false"/>
          <w:color w:val="000000"/>
          <w:sz w:val="28"/>
        </w:rPr>
        <w:t>Өтініш беруші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Жүгінген күні 20___ жылғы "___" ___________</w:t>
      </w:r>
    </w:p>
    <w:p>
      <w:pPr>
        <w:spacing w:after="0"/>
        <w:ind w:left="0"/>
        <w:jc w:val="both"/>
      </w:pPr>
      <w:r>
        <w:rPr>
          <w:rFonts w:ascii="Times New Roman"/>
          <w:b w:val="false"/>
          <w:i w:val="false"/>
          <w:color w:val="000000"/>
          <w:sz w:val="28"/>
        </w:rPr>
        <w:t>
      1. Отбасының белсенділігін арттырудың әлеуметтік келісім шартының негізінде отбасына 20__ жылғы _________ бастап 20__ жылғы ____ қоса алғанда _________ теңге сомасында шартты ақшалай көмек тағайындалсын. (сомасы жазбаша)</w:t>
      </w:r>
    </w:p>
    <w:p>
      <w:pPr>
        <w:spacing w:after="0"/>
        <w:ind w:left="0"/>
        <w:jc w:val="both"/>
      </w:pPr>
      <w:r>
        <w:rPr>
          <w:rFonts w:ascii="Times New Roman"/>
          <w:b w:val="false"/>
          <w:i w:val="false"/>
          <w:color w:val="000000"/>
          <w:sz w:val="28"/>
        </w:rPr>
        <w:t>
      2. Отбасының белсенділігін арттырудың әлеуметтік келісім 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 шартының негізінде шартты ақшалай көмек тағайындаудан бас тартылсын.</w:t>
      </w:r>
    </w:p>
    <w:p>
      <w:pPr>
        <w:spacing w:after="0"/>
        <w:ind w:left="0"/>
        <w:jc w:val="both"/>
      </w:pPr>
      <w:r>
        <w:rPr>
          <w:rFonts w:ascii="Times New Roman"/>
          <w:b w:val="false"/>
          <w:i w:val="false"/>
          <w:color w:val="000000"/>
          <w:sz w:val="28"/>
        </w:rPr>
        <w:t>
      Аудандық жұмыспен қамту және әлеуметтік бағдарламалар бөлімінің басшысы</w:t>
      </w:r>
    </w:p>
    <w:p>
      <w:pPr>
        <w:spacing w:after="0"/>
        <w:ind w:left="0"/>
        <w:jc w:val="both"/>
      </w:pPr>
      <w:r>
        <w:rPr>
          <w:rFonts w:ascii="Times New Roman"/>
          <w:b w:val="false"/>
          <w:i w:val="false"/>
          <w:color w:val="000000"/>
          <w:sz w:val="28"/>
        </w:rPr>
        <w:t>
      ________________________________________                   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____________________________________                   ________________</w:t>
      </w:r>
    </w:p>
    <w:p>
      <w:pPr>
        <w:spacing w:after="0"/>
        <w:ind w:left="0"/>
        <w:jc w:val="both"/>
      </w:pPr>
      <w:r>
        <w:rPr>
          <w:rFonts w:ascii="Times New Roman"/>
          <w:b w:val="false"/>
          <w:i w:val="false"/>
          <w:color w:val="000000"/>
          <w:sz w:val="28"/>
        </w:rPr>
        <w:t>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9-қосымша</w:t>
            </w:r>
          </w:p>
        </w:tc>
      </w:tr>
    </w:tbl>
    <w:p>
      <w:pPr>
        <w:spacing w:after="0"/>
        <w:ind w:left="0"/>
        <w:jc w:val="both"/>
      </w:pPr>
      <w:r>
        <w:rPr>
          <w:rFonts w:ascii="Times New Roman"/>
          <w:b w:val="false"/>
          <w:i w:val="false"/>
          <w:color w:val="000000"/>
          <w:sz w:val="28"/>
        </w:rPr>
        <w:t>
      Отбасыға көмектің жеке жоспары</w:t>
      </w:r>
    </w:p>
    <w:p>
      <w:pPr>
        <w:spacing w:after="0"/>
        <w:ind w:left="0"/>
        <w:jc w:val="both"/>
      </w:pPr>
      <w:r>
        <w:rPr>
          <w:rFonts w:ascii="Times New Roman"/>
          <w:b w:val="false"/>
          <w:i w:val="false"/>
          <w:color w:val="000000"/>
          <w:sz w:val="28"/>
        </w:rPr>
        <w:t>
      Уәкілетті орган ___________________________________________________________</w:t>
      </w:r>
    </w:p>
    <w:p>
      <w:pPr>
        <w:spacing w:after="0"/>
        <w:ind w:left="0"/>
        <w:jc w:val="both"/>
      </w:pPr>
      <w:r>
        <w:rPr>
          <w:rFonts w:ascii="Times New Roman"/>
          <w:b w:val="false"/>
          <w:i w:val="false"/>
          <w:color w:val="000000"/>
          <w:sz w:val="28"/>
        </w:rPr>
        <w:t>
      Көмекті алушы: __________________________________________________________</w:t>
      </w:r>
    </w:p>
    <w:p>
      <w:pPr>
        <w:spacing w:after="0"/>
        <w:ind w:left="0"/>
        <w:jc w:val="both"/>
      </w:pPr>
      <w:r>
        <w:rPr>
          <w:rFonts w:ascii="Times New Roman"/>
          <w:b w:val="false"/>
          <w:i w:val="false"/>
          <w:color w:val="000000"/>
          <w:sz w:val="28"/>
        </w:rPr>
        <w:t>
      (тегі, аты, әкесінің аты), тұратын мекенжайы)</w:t>
      </w:r>
    </w:p>
    <w:p>
      <w:pPr>
        <w:spacing w:after="0"/>
        <w:ind w:left="0"/>
        <w:jc w:val="both"/>
      </w:pPr>
      <w:r>
        <w:rPr>
          <w:rFonts w:ascii="Times New Roman"/>
          <w:b w:val="false"/>
          <w:i w:val="false"/>
          <w:color w:val="000000"/>
          <w:sz w:val="28"/>
        </w:rPr>
        <w:t>
      Келісім шарттың қолданылуы басталған күн: __________________________________</w:t>
      </w:r>
    </w:p>
    <w:p>
      <w:pPr>
        <w:spacing w:after="0"/>
        <w:ind w:left="0"/>
        <w:jc w:val="both"/>
      </w:pPr>
      <w:r>
        <w:rPr>
          <w:rFonts w:ascii="Times New Roman"/>
          <w:b w:val="false"/>
          <w:i w:val="false"/>
          <w:color w:val="000000"/>
          <w:sz w:val="28"/>
        </w:rPr>
        <w:t>
      Келісім шарттың қолданылуы тоқтатылған күн: ________________________________</w:t>
      </w:r>
    </w:p>
    <w:p>
      <w:pPr>
        <w:spacing w:after="0"/>
        <w:ind w:left="0"/>
        <w:jc w:val="both"/>
      </w:pPr>
      <w:r>
        <w:rPr>
          <w:rFonts w:ascii="Times New Roman"/>
          <w:b w:val="false"/>
          <w:i w:val="false"/>
          <w:color w:val="000000"/>
          <w:sz w:val="28"/>
        </w:rPr>
        <w:t>
      Қажетті іс-әрекеттер: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Отбасын өмірлік қиын жағдайдан шығаруға арналған көмектің 20______жыл _________________ (айын көрсету) іс-шаралар жоспары және сол бойынша 20_______жыл__________ (айын көрсету) есептілікті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112"/>
        <w:gridCol w:w="936"/>
        <w:gridCol w:w="831"/>
        <w:gridCol w:w="831"/>
        <w:gridCol w:w="2963"/>
        <w:gridCol w:w="2433"/>
        <w:gridCol w:w="1683"/>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 бойынша келісім шартты сүйемелдеуді жүзеге асыратын әлеуметтік жұмыс жөніндегі консультанттың түпкілікті қорытындысы: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Қажетті өзара іс-әрекеттер:</w:t>
      </w:r>
    </w:p>
    <w:p>
      <w:pPr>
        <w:spacing w:after="0"/>
        <w:ind w:left="0"/>
        <w:jc w:val="both"/>
      </w:pPr>
      <w:r>
        <w:rPr>
          <w:rFonts w:ascii="Times New Roman"/>
          <w:b w:val="false"/>
          <w:i w:val="false"/>
          <w:color w:val="000000"/>
          <w:sz w:val="28"/>
        </w:rPr>
        <w:t>
       - жұмыспен қамту органымен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 денсаулық сақтау органымен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 басқа да байланыстар</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Әлеуметтік жұмыс жөніндегі</w:t>
      </w:r>
    </w:p>
    <w:p>
      <w:pPr>
        <w:spacing w:after="0"/>
        <w:ind w:left="0"/>
        <w:jc w:val="both"/>
      </w:pPr>
      <w:r>
        <w:rPr>
          <w:rFonts w:ascii="Times New Roman"/>
          <w:b w:val="false"/>
          <w:i w:val="false"/>
          <w:color w:val="000000"/>
          <w:sz w:val="28"/>
        </w:rPr>
        <w:t>
      консультанттың тегі, аты, әкесінің аты_______________________________________</w:t>
      </w:r>
    </w:p>
    <w:p>
      <w:pPr>
        <w:spacing w:after="0"/>
        <w:ind w:left="0"/>
        <w:jc w:val="both"/>
      </w:pPr>
      <w:r>
        <w:rPr>
          <w:rFonts w:ascii="Times New Roman"/>
          <w:b w:val="false"/>
          <w:i w:val="false"/>
          <w:color w:val="000000"/>
          <w:sz w:val="28"/>
        </w:rPr>
        <w:t>
      Қолы _____________             Мерзімі _________________</w:t>
      </w:r>
    </w:p>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p>
      <w:pPr>
        <w:spacing w:after="0"/>
        <w:ind w:left="0"/>
        <w:jc w:val="both"/>
      </w:pPr>
      <w:r>
        <w:rPr>
          <w:rFonts w:ascii="Times New Roman"/>
          <w:b w:val="false"/>
          <w:i w:val="false"/>
          <w:color w:val="000000"/>
          <w:sz w:val="28"/>
        </w:rPr>
        <w:t>
      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жәрдемақы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төлем</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есебінен іске асырылатын өзге де көмек түрлері</w:t>
            </w:r>
          </w:p>
        </w:tc>
      </w:tr>
    </w:tbl>
    <w:p>
      <w:pPr>
        <w:spacing w:after="0"/>
        <w:ind w:left="0"/>
        <w:jc w:val="both"/>
      </w:pPr>
      <w:r>
        <w:rPr>
          <w:rFonts w:ascii="Times New Roman"/>
          <w:b w:val="false"/>
          <w:i w:val="false"/>
          <w:color w:val="000000"/>
          <w:sz w:val="28"/>
        </w:rPr>
        <w:t>
      Біржолғы төлем кезінде:</w:t>
      </w:r>
    </w:p>
    <w:p>
      <w:pPr>
        <w:spacing w:after="0"/>
        <w:ind w:left="0"/>
        <w:jc w:val="both"/>
      </w:pPr>
      <w:r>
        <w:rPr>
          <w:rFonts w:ascii="Times New Roman"/>
          <w:b w:val="false"/>
          <w:i w:val="false"/>
          <w:color w:val="000000"/>
          <w:sz w:val="28"/>
        </w:rPr>
        <w:t>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техниканың, жабдықтардың және басқа да атаулары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7"/>
        <w:gridCol w:w="4832"/>
        <w:gridCol w:w="4101"/>
      </w:tblGrid>
      <w:tr>
        <w:trPr>
          <w:trHeight w:val="30" w:hRule="atLeast"/>
        </w:trPr>
        <w:tc>
          <w:tcPr>
            <w:tcW w:w="3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жасалғанға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шарттың қолданылу мерзімінің аяқталуы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мөлшерін қоса есептегенде</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мөлшерін есептемегенде</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іс-шаралардың тиімділігі туралы қорытынды_______________________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Аудандық жұмыспен қамту және әлеуметтік бағдарламалар бөлімі: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(уәкілетті өкілдің тегі, аты, әкесінің аты)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20______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10-қосымша</w:t>
            </w:r>
          </w:p>
        </w:tc>
      </w:tr>
    </w:tbl>
    <w:p>
      <w:pPr>
        <w:spacing w:after="0"/>
        <w:ind w:left="0"/>
        <w:jc w:val="both"/>
      </w:pPr>
      <w:r>
        <w:rPr>
          <w:rFonts w:ascii="Times New Roman"/>
          <w:b w:val="false"/>
          <w:i w:val="false"/>
          <w:color w:val="000000"/>
          <w:sz w:val="28"/>
        </w:rPr>
        <w:t>
      Отбасының белсенділігін арттырудың әлеуметтік келісім шарты</w:t>
      </w:r>
    </w:p>
    <w:p>
      <w:pPr>
        <w:spacing w:after="0"/>
        <w:ind w:left="0"/>
        <w:jc w:val="both"/>
      </w:pPr>
      <w:r>
        <w:rPr>
          <w:rFonts w:ascii="Times New Roman"/>
          <w:b w:val="false"/>
          <w:i w:val="false"/>
          <w:color w:val="000000"/>
          <w:sz w:val="28"/>
        </w:rPr>
        <w:t>
      _______________ № ______ 20 ___ жылғы "_____" ___________</w:t>
      </w:r>
    </w:p>
    <w:p>
      <w:pPr>
        <w:spacing w:after="0"/>
        <w:ind w:left="0"/>
        <w:jc w:val="both"/>
      </w:pPr>
      <w:r>
        <w:rPr>
          <w:rFonts w:ascii="Times New Roman"/>
          <w:b w:val="false"/>
          <w:i w:val="false"/>
          <w:color w:val="000000"/>
          <w:sz w:val="28"/>
        </w:rPr>
        <w:t>
      (жасалған орны) Бұдан әрі "жұмыспен қамту және әлеуметтік бағдарламалар бөлімі" деп аталатын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атынан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уәкілетті өкілдің атқаратын лауазымы) бір тараптан және бұдан әрі "қатысушы" деп аталатын ШАК жобасына қатысушы отбасы атынан _______________________________________________ мекенжай бойынша тұратын азамат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құжаттың атауы, жеке сәйкестендіру нөмірі, құжаттың сериясы, нөмірі, кім және қашан берді) екінші тараптан ШАК жобасына қатысуға отбасының белсенділігін арттырудың осы әлеуметтік келісім шартын (бұдан әрі – келісім шарт) жасасты:</w:t>
      </w:r>
    </w:p>
    <w:p>
      <w:pPr>
        <w:spacing w:after="0"/>
        <w:ind w:left="0"/>
        <w:jc w:val="both"/>
      </w:pPr>
      <w:r>
        <w:rPr>
          <w:rFonts w:ascii="Times New Roman"/>
          <w:b w:val="false"/>
          <w:i w:val="false"/>
          <w:color w:val="000000"/>
          <w:sz w:val="28"/>
        </w:rPr>
        <w:t>
      1. Келісім шарт мәні</w:t>
      </w:r>
    </w:p>
    <w:p>
      <w:pPr>
        <w:spacing w:after="0"/>
        <w:ind w:left="0"/>
        <w:jc w:val="both"/>
      </w:pPr>
      <w:r>
        <w:rPr>
          <w:rFonts w:ascii="Times New Roman"/>
          <w:b w:val="false"/>
          <w:i w:val="false"/>
          <w:color w:val="000000"/>
          <w:sz w:val="28"/>
        </w:rPr>
        <w:t>
      1. Келісім 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p>
      <w:pPr>
        <w:spacing w:after="0"/>
        <w:ind w:left="0"/>
        <w:jc w:val="both"/>
      </w:pPr>
      <w:r>
        <w:rPr>
          <w:rFonts w:ascii="Times New Roman"/>
          <w:b w:val="false"/>
          <w:i w:val="false"/>
          <w:color w:val="000000"/>
          <w:sz w:val="28"/>
        </w:rPr>
        <w:t>
      2. Келісім шарт тараптарының міндеттері</w:t>
      </w:r>
    </w:p>
    <w:p>
      <w:pPr>
        <w:spacing w:after="0"/>
        <w:ind w:left="0"/>
        <w:jc w:val="both"/>
      </w:pPr>
      <w:r>
        <w:rPr>
          <w:rFonts w:ascii="Times New Roman"/>
          <w:b w:val="false"/>
          <w:i w:val="false"/>
          <w:color w:val="000000"/>
          <w:sz w:val="28"/>
        </w:rPr>
        <w:t>
      2. Аудандық жұмыспен қамту және әлеуметтік бағдарламалар бөлімі:</w:t>
      </w:r>
    </w:p>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 мүшелерінің тегі, аты, әкесінің аты)</w:t>
      </w:r>
    </w:p>
    <w:p>
      <w:pPr>
        <w:spacing w:after="0"/>
        <w:ind w:left="0"/>
        <w:jc w:val="both"/>
      </w:pPr>
      <w:r>
        <w:rPr>
          <w:rFonts w:ascii="Times New Roman"/>
          <w:b w:val="false"/>
          <w:i w:val="false"/>
          <w:color w:val="000000"/>
          <w:sz w:val="28"/>
        </w:rPr>
        <w:t>
      _______________________________бастап________________ дейінгі кезеңге</w:t>
      </w:r>
    </w:p>
    <w:p>
      <w:pPr>
        <w:spacing w:after="0"/>
        <w:ind w:left="0"/>
        <w:jc w:val="both"/>
      </w:pPr>
      <w:r>
        <w:rPr>
          <w:rFonts w:ascii="Times New Roman"/>
          <w:b w:val="false"/>
          <w:i w:val="false"/>
          <w:color w:val="000000"/>
          <w:sz w:val="28"/>
        </w:rPr>
        <w:t xml:space="preserve">
      айсайын__________ (___________) теңге мөлшерінде және (немесе) бір жолғы </w:t>
      </w:r>
    </w:p>
    <w:p>
      <w:pPr>
        <w:spacing w:after="0"/>
        <w:ind w:left="0"/>
        <w:jc w:val="both"/>
      </w:pPr>
      <w:r>
        <w:rPr>
          <w:rFonts w:ascii="Times New Roman"/>
          <w:b w:val="false"/>
          <w:i w:val="false"/>
          <w:color w:val="000000"/>
          <w:sz w:val="28"/>
        </w:rPr>
        <w:t>
      (сомасы жазбаша) (___________________________) теңге мөлшерінде (жеке қосалқы шаруашылықты дамыту (сомасы.жазбаша)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(үй малын, құсын сатып алу және жеке кәсіпкерлік қызметті ұйымдастыру) шартты ақшалай көмекті төлейді;</w:t>
      </w:r>
    </w:p>
    <w:p>
      <w:pPr>
        <w:spacing w:after="0"/>
        <w:ind w:left="0"/>
        <w:jc w:val="both"/>
      </w:pPr>
      <w:r>
        <w:rPr>
          <w:rFonts w:ascii="Times New Roman"/>
          <w:b w:val="false"/>
          <w:i w:val="false"/>
          <w:color w:val="000000"/>
          <w:sz w:val="28"/>
        </w:rPr>
        <w:t>
      2) келісім 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p>
      <w:pPr>
        <w:spacing w:after="0"/>
        <w:ind w:left="0"/>
        <w:jc w:val="both"/>
      </w:pP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 шарттың міндеттемелерін орындауына тоқсан сайын мониторинг жүргізеді.</w:t>
      </w:r>
    </w:p>
    <w:p>
      <w:pPr>
        <w:spacing w:after="0"/>
        <w:ind w:left="0"/>
        <w:jc w:val="both"/>
      </w:pPr>
      <w:r>
        <w:rPr>
          <w:rFonts w:ascii="Times New Roman"/>
          <w:b w:val="false"/>
          <w:i w:val="false"/>
          <w:color w:val="000000"/>
          <w:sz w:val="28"/>
        </w:rPr>
        <w:t>
      3. Қатысушы және (немесе) оның отбасы мүшелері:</w:t>
      </w:r>
    </w:p>
    <w:p>
      <w:pPr>
        <w:spacing w:after="0"/>
        <w:ind w:left="0"/>
        <w:jc w:val="both"/>
      </w:pPr>
      <w:r>
        <w:rPr>
          <w:rFonts w:ascii="Times New Roman"/>
          <w:b w:val="false"/>
          <w:i w:val="false"/>
          <w:color w:val="000000"/>
          <w:sz w:val="28"/>
        </w:rPr>
        <w:t>
      1) келісім 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2) жұмыспен қамту орталығымен жасалған әлеуметтік келісім шарт (келісімшарттар)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ШАК-ті заңсыз тағайындауға әкеп соқтырған жалған мәліметтер ұсынғаны анықталған жағдайда, заңсыз алынған ақшалай қаражатты ерікті түрде қайтарады;</w:t>
      </w:r>
    </w:p>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 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 шарттың орындалу барысы туралы барлық мәліметтерді ұдайы ұсынады.</w:t>
      </w:r>
    </w:p>
    <w:p>
      <w:pPr>
        <w:spacing w:after="0"/>
        <w:ind w:left="0"/>
        <w:jc w:val="both"/>
      </w:pPr>
      <w:r>
        <w:rPr>
          <w:rFonts w:ascii="Times New Roman"/>
          <w:b w:val="false"/>
          <w:i w:val="false"/>
          <w:color w:val="000000"/>
          <w:sz w:val="28"/>
        </w:rPr>
        <w:t>
      3. Тараптардың құқықтары</w:t>
      </w:r>
    </w:p>
    <w:p>
      <w:pPr>
        <w:spacing w:after="0"/>
        <w:ind w:left="0"/>
        <w:jc w:val="both"/>
      </w:pPr>
      <w:r>
        <w:rPr>
          <w:rFonts w:ascii="Times New Roman"/>
          <w:b w:val="false"/>
          <w:i w:val="false"/>
          <w:color w:val="000000"/>
          <w:sz w:val="28"/>
        </w:rPr>
        <w:t>
      4. Аудандық жұмыспен қамту және әлеуметтік бағдарламалар бөлімі:</w:t>
      </w:r>
    </w:p>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 шарты бойынша қатысушыны оны міндеттерді орындау мәнін тексеру 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2) отбасының (адамның) материалдық жағдайын тексереді;</w:t>
      </w:r>
    </w:p>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жұмыспен қамту орталығымен жасалған келісім шарттың және әлеуметтік келісім шарттың міндеттемелерін орындамаса, шартты ақшалай көмек төлеуді тоқтатады;</w:t>
      </w:r>
    </w:p>
    <w:p>
      <w:pPr>
        <w:spacing w:after="0"/>
        <w:ind w:left="0"/>
        <w:jc w:val="both"/>
      </w:pPr>
      <w:r>
        <w:rPr>
          <w:rFonts w:ascii="Times New Roman"/>
          <w:b w:val="false"/>
          <w:i w:val="false"/>
          <w:color w:val="000000"/>
          <w:sz w:val="28"/>
        </w:rPr>
        <w:t>
      5) келісім шарттың уақтылы және тиісінше орындалуын талап етеді;</w:t>
      </w:r>
    </w:p>
    <w:p>
      <w:pPr>
        <w:spacing w:after="0"/>
        <w:ind w:left="0"/>
        <w:jc w:val="both"/>
      </w:pPr>
      <w:r>
        <w:rPr>
          <w:rFonts w:ascii="Times New Roman"/>
          <w:b w:val="false"/>
          <w:i w:val="false"/>
          <w:color w:val="000000"/>
          <w:sz w:val="28"/>
        </w:rPr>
        <w:t>
      6) келісім шарт шеңберінде өзге де мәселелерді шешеді.</w:t>
      </w:r>
    </w:p>
    <w:p>
      <w:pPr>
        <w:spacing w:after="0"/>
        <w:ind w:left="0"/>
        <w:jc w:val="both"/>
      </w:pPr>
      <w:r>
        <w:rPr>
          <w:rFonts w:ascii="Times New Roman"/>
          <w:b w:val="false"/>
          <w:i w:val="false"/>
          <w:color w:val="000000"/>
          <w:sz w:val="28"/>
        </w:rPr>
        <w:t>
      5. Қатысушы:</w:t>
      </w:r>
    </w:p>
    <w:p>
      <w:pPr>
        <w:spacing w:after="0"/>
        <w:ind w:left="0"/>
        <w:jc w:val="both"/>
      </w:pPr>
      <w:r>
        <w:rPr>
          <w:rFonts w:ascii="Times New Roman"/>
          <w:b w:val="false"/>
          <w:i w:val="false"/>
          <w:color w:val="000000"/>
          <w:sz w:val="28"/>
        </w:rPr>
        <w:t>
      келісім шартта және Жеке жоспарда көзделген әлеуметтік қолдаушараларын алады;</w:t>
      </w:r>
    </w:p>
    <w:p>
      <w:pPr>
        <w:spacing w:after="0"/>
        <w:ind w:left="0"/>
        <w:jc w:val="both"/>
      </w:pPr>
      <w:r>
        <w:rPr>
          <w:rFonts w:ascii="Times New Roman"/>
          <w:b w:val="false"/>
          <w:i w:val="false"/>
          <w:color w:val="000000"/>
          <w:sz w:val="28"/>
        </w:rPr>
        <w:t>
      келісім шарттың уақтылы және тиісінше орындалуын талап етеді</w:t>
      </w:r>
    </w:p>
    <w:p>
      <w:pPr>
        <w:spacing w:after="0"/>
        <w:ind w:left="0"/>
        <w:jc w:val="both"/>
      </w:pPr>
      <w:r>
        <w:rPr>
          <w:rFonts w:ascii="Times New Roman"/>
          <w:b w:val="false"/>
          <w:i w:val="false"/>
          <w:color w:val="000000"/>
          <w:sz w:val="28"/>
        </w:rPr>
        <w:t>
      отбасы құрамының өзгеруіне байланысты шартты ақшалай көмекті қайта есептеуді талап етеді;</w:t>
      </w:r>
    </w:p>
    <w:p>
      <w:pPr>
        <w:spacing w:after="0"/>
        <w:ind w:left="0"/>
        <w:jc w:val="both"/>
      </w:pPr>
      <w:r>
        <w:rPr>
          <w:rFonts w:ascii="Times New Roman"/>
          <w:b w:val="false"/>
          <w:i w:val="false"/>
          <w:color w:val="000000"/>
          <w:sz w:val="28"/>
        </w:rPr>
        <w:t>
      Жеке жоспар іс-шараларының орындалуымен байланысты консультация мен ақпарат алады.</w:t>
      </w:r>
    </w:p>
    <w:p>
      <w:pPr>
        <w:spacing w:after="0"/>
        <w:ind w:left="0"/>
        <w:jc w:val="both"/>
      </w:pPr>
      <w:r>
        <w:rPr>
          <w:rFonts w:ascii="Times New Roman"/>
          <w:b w:val="false"/>
          <w:i w:val="false"/>
          <w:color w:val="000000"/>
          <w:sz w:val="28"/>
        </w:rPr>
        <w:t>
      4. Келісім шарттың талаптарын орындамағаны үшін тараптардың жауапкершілігі</w:t>
      </w:r>
    </w:p>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 шартта және әлеуметтік келісім шартта, сондай-ақ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8. Осы келісім шартты және әлеуметтік келісім шартты сүйемелдеуді және оның мониторингін жұмыспен қамту және әлеуметтік бағдарламалар бөлімі мен жұмыспен қамту орталығы жүргізеді.</w:t>
      </w:r>
    </w:p>
    <w:p>
      <w:pPr>
        <w:spacing w:after="0"/>
        <w:ind w:left="0"/>
        <w:jc w:val="both"/>
      </w:pPr>
      <w:r>
        <w:rPr>
          <w:rFonts w:ascii="Times New Roman"/>
          <w:b w:val="false"/>
          <w:i w:val="false"/>
          <w:color w:val="000000"/>
          <w:sz w:val="28"/>
        </w:rPr>
        <w:t>
      9. Келісім 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both"/>
      </w:pPr>
      <w:r>
        <w:rPr>
          <w:rFonts w:ascii="Times New Roman"/>
          <w:b w:val="false"/>
          <w:i w:val="false"/>
          <w:color w:val="000000"/>
          <w:sz w:val="28"/>
        </w:rPr>
        <w:t>
      5. Күтпеген жағдайлар</w:t>
      </w:r>
    </w:p>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11. Күтпеген жағдайлар туындаған кезде осы келісім 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 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болса,тараптар осы келісім шартты бұзуға құқылы.</w:t>
      </w:r>
    </w:p>
    <w:p>
      <w:pPr>
        <w:spacing w:after="0"/>
        <w:ind w:left="0"/>
        <w:jc w:val="both"/>
      </w:pPr>
      <w:r>
        <w:rPr>
          <w:rFonts w:ascii="Times New Roman"/>
          <w:b w:val="false"/>
          <w:i w:val="false"/>
          <w:color w:val="000000"/>
          <w:sz w:val="28"/>
        </w:rPr>
        <w:t>
      6. Өзге де талаптар</w:t>
      </w:r>
    </w:p>
    <w:p>
      <w:pPr>
        <w:spacing w:after="0"/>
        <w:ind w:left="0"/>
        <w:jc w:val="both"/>
      </w:pPr>
      <w:r>
        <w:rPr>
          <w:rFonts w:ascii="Times New Roman"/>
          <w:b w:val="false"/>
          <w:i w:val="false"/>
          <w:color w:val="000000"/>
          <w:sz w:val="28"/>
        </w:rPr>
        <w:t>
      14. Келісім шартқа тараптардың келісімі бойынша қосымша келісімге қол қою арқылы өзгерістер және (немесе) толықтырулар енгізіледі.</w:t>
      </w:r>
    </w:p>
    <w:p>
      <w:pPr>
        <w:spacing w:after="0"/>
        <w:ind w:left="0"/>
        <w:jc w:val="both"/>
      </w:pPr>
      <w:r>
        <w:rPr>
          <w:rFonts w:ascii="Times New Roman"/>
          <w:b w:val="false"/>
          <w:i w:val="false"/>
          <w:color w:val="000000"/>
          <w:sz w:val="28"/>
        </w:rPr>
        <w:t>
      15. Келісім шарт қол қойылған күнінен бастап күшіне енеді және 20 ____ жыл қоса қолданылады.</w:t>
      </w:r>
    </w:p>
    <w:p>
      <w:pPr>
        <w:spacing w:after="0"/>
        <w:ind w:left="0"/>
        <w:jc w:val="both"/>
      </w:pPr>
      <w:r>
        <w:rPr>
          <w:rFonts w:ascii="Times New Roman"/>
          <w:b w:val="false"/>
          <w:i w:val="false"/>
          <w:color w:val="000000"/>
          <w:sz w:val="28"/>
        </w:rPr>
        <w:t>
      16. Келісім шартты жұмыспен қамту және әлеуметтік бағдарламалар бөлімі отбасы (адам) осы келісім шарттың және жұмыспен қамту орталығымен отбасының еңбекке қабілетті мүшелері арасында жасалған әлеуметтік келісім шарттың талаптарын орындамаған кезде бір жақты тәртіппен бұзылады.</w:t>
      </w:r>
    </w:p>
    <w:p>
      <w:pPr>
        <w:spacing w:after="0"/>
        <w:ind w:left="0"/>
        <w:jc w:val="both"/>
      </w:pPr>
      <w:r>
        <w:rPr>
          <w:rFonts w:ascii="Times New Roman"/>
          <w:b w:val="false"/>
          <w:i w:val="false"/>
          <w:color w:val="000000"/>
          <w:sz w:val="28"/>
        </w:rPr>
        <w:t>
      17. Осы келісім шарт бірдей заңды күші бар екі данада жасалған.</w:t>
      </w:r>
    </w:p>
    <w:p>
      <w:pPr>
        <w:spacing w:after="0"/>
        <w:ind w:left="0"/>
        <w:jc w:val="both"/>
      </w:pPr>
      <w:r>
        <w:rPr>
          <w:rFonts w:ascii="Times New Roman"/>
          <w:b w:val="false"/>
          <w:i w:val="false"/>
          <w:color w:val="000000"/>
          <w:sz w:val="28"/>
        </w:rPr>
        <w:t>
      7. Тараптардың мекенжайлары мен деректемелері</w:t>
      </w:r>
    </w:p>
    <w:p>
      <w:pPr>
        <w:spacing w:after="0"/>
        <w:ind w:left="0"/>
        <w:jc w:val="both"/>
      </w:pPr>
      <w:r>
        <w:rPr>
          <w:rFonts w:ascii="Times New Roman"/>
          <w:b w:val="false"/>
          <w:i w:val="false"/>
          <w:color w:val="000000"/>
          <w:sz w:val="28"/>
        </w:rPr>
        <w:t>
      Аудандық жұмыспен қамту және                                    Қатысушы</w:t>
      </w:r>
    </w:p>
    <w:p>
      <w:pPr>
        <w:spacing w:after="0"/>
        <w:ind w:left="0"/>
        <w:jc w:val="both"/>
      </w:pPr>
      <w:r>
        <w:rPr>
          <w:rFonts w:ascii="Times New Roman"/>
          <w:b w:val="false"/>
          <w:i w:val="false"/>
          <w:color w:val="000000"/>
          <w:sz w:val="28"/>
        </w:rPr>
        <w:t>
      әлеуметтік бағдарламалар бөлімі</w:t>
      </w:r>
    </w:p>
    <w:p>
      <w:pPr>
        <w:spacing w:after="0"/>
        <w:ind w:left="0"/>
        <w:jc w:val="both"/>
      </w:pPr>
      <w:r>
        <w:rPr>
          <w:rFonts w:ascii="Times New Roman"/>
          <w:b w:val="false"/>
          <w:i w:val="false"/>
          <w:color w:val="000000"/>
          <w:sz w:val="28"/>
        </w:rPr>
        <w:t>
      _________________________________             ____________________________</w:t>
      </w:r>
    </w:p>
    <w:p>
      <w:pPr>
        <w:spacing w:after="0"/>
        <w:ind w:left="0"/>
        <w:jc w:val="both"/>
      </w:pPr>
      <w:r>
        <w:rPr>
          <w:rFonts w:ascii="Times New Roman"/>
          <w:b w:val="false"/>
          <w:i w:val="false"/>
          <w:color w:val="000000"/>
          <w:sz w:val="28"/>
        </w:rPr>
        <w:t>
      (уәкілетті органның толық атауы)                  (Тегі, аты, әкесінің аты)</w:t>
      </w:r>
    </w:p>
    <w:p>
      <w:pPr>
        <w:spacing w:after="0"/>
        <w:ind w:left="0"/>
        <w:jc w:val="both"/>
      </w:pPr>
      <w:r>
        <w:rPr>
          <w:rFonts w:ascii="Times New Roman"/>
          <w:b w:val="false"/>
          <w:i w:val="false"/>
          <w:color w:val="000000"/>
          <w:sz w:val="28"/>
        </w:rPr>
        <w:t>
      ___________________________________       ____________________________</w:t>
      </w:r>
    </w:p>
    <w:p>
      <w:pPr>
        <w:spacing w:after="0"/>
        <w:ind w:left="0"/>
        <w:jc w:val="both"/>
      </w:pPr>
      <w:r>
        <w:rPr>
          <w:rFonts w:ascii="Times New Roman"/>
          <w:b w:val="false"/>
          <w:i w:val="false"/>
          <w:color w:val="000000"/>
          <w:sz w:val="28"/>
        </w:rPr>
        <w:t>
      (мекенжайы)                               (мекенжайы)</w:t>
      </w:r>
    </w:p>
    <w:p>
      <w:pPr>
        <w:spacing w:after="0"/>
        <w:ind w:left="0"/>
        <w:jc w:val="both"/>
      </w:pPr>
      <w:r>
        <w:rPr>
          <w:rFonts w:ascii="Times New Roman"/>
          <w:b w:val="false"/>
          <w:i w:val="false"/>
          <w:color w:val="000000"/>
          <w:sz w:val="28"/>
        </w:rPr>
        <w:t>
      ___________________________________       ____________________________</w:t>
      </w:r>
    </w:p>
    <w:p>
      <w:pPr>
        <w:spacing w:after="0"/>
        <w:ind w:left="0"/>
        <w:jc w:val="both"/>
      </w:pPr>
      <w:r>
        <w:rPr>
          <w:rFonts w:ascii="Times New Roman"/>
          <w:b w:val="false"/>
          <w:i w:val="false"/>
          <w:color w:val="000000"/>
          <w:sz w:val="28"/>
        </w:rPr>
        <w:t>
      (телефон, факс)                         (телефон, факс)</w:t>
      </w:r>
    </w:p>
    <w:p>
      <w:pPr>
        <w:spacing w:after="0"/>
        <w:ind w:left="0"/>
        <w:jc w:val="both"/>
      </w:pPr>
      <w:r>
        <w:rPr>
          <w:rFonts w:ascii="Times New Roman"/>
          <w:b w:val="false"/>
          <w:i w:val="false"/>
          <w:color w:val="000000"/>
          <w:sz w:val="28"/>
        </w:rPr>
        <w:t>
      ___________________________________       ____________________________</w:t>
      </w:r>
    </w:p>
    <w:p>
      <w:pPr>
        <w:spacing w:after="0"/>
        <w:ind w:left="0"/>
        <w:jc w:val="both"/>
      </w:pPr>
      <w:r>
        <w:rPr>
          <w:rFonts w:ascii="Times New Roman"/>
          <w:b w:val="false"/>
          <w:i w:val="false"/>
          <w:color w:val="000000"/>
          <w:sz w:val="28"/>
        </w:rPr>
        <w:t>
      (уәкілетті өкілдің тегі, аты, әкесінің аты)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29 тамыздағы № 35 шешіміне 11-қосымша</w:t>
            </w:r>
          </w:p>
        </w:tc>
      </w:tr>
    </w:tbl>
    <w:p>
      <w:pPr>
        <w:spacing w:after="0"/>
        <w:ind w:left="0"/>
        <w:jc w:val="both"/>
      </w:pPr>
      <w:r>
        <w:rPr>
          <w:rFonts w:ascii="Times New Roman"/>
          <w:b w:val="false"/>
          <w:i w:val="false"/>
          <w:color w:val="000000"/>
          <w:sz w:val="28"/>
        </w:rPr>
        <w:t>
      Шартты ақшалай көмекті тағайындаудан бас тарту туралы</w:t>
      </w:r>
    </w:p>
    <w:p>
      <w:pPr>
        <w:spacing w:after="0"/>
        <w:ind w:left="0"/>
        <w:jc w:val="both"/>
      </w:pPr>
      <w:r>
        <w:rPr>
          <w:rFonts w:ascii="Times New Roman"/>
          <w:b w:val="false"/>
          <w:i w:val="false"/>
          <w:color w:val="000000"/>
          <w:sz w:val="28"/>
        </w:rPr>
        <w:t>
      № _____ хабарлама</w:t>
      </w:r>
    </w:p>
    <w:p>
      <w:pPr>
        <w:spacing w:after="0"/>
        <w:ind w:left="0"/>
        <w:jc w:val="both"/>
      </w:pPr>
      <w:r>
        <w:rPr>
          <w:rFonts w:ascii="Times New Roman"/>
          <w:b w:val="false"/>
          <w:i w:val="false"/>
          <w:color w:val="000000"/>
          <w:sz w:val="28"/>
        </w:rPr>
        <w:t>
      20__ жылғы "_____" __________________</w:t>
      </w:r>
    </w:p>
    <w:p>
      <w:pPr>
        <w:spacing w:after="0"/>
        <w:ind w:left="0"/>
        <w:jc w:val="both"/>
      </w:pPr>
      <w:r>
        <w:rPr>
          <w:rFonts w:ascii="Times New Roman"/>
          <w:b w:val="false"/>
          <w:i w:val="false"/>
          <w:color w:val="000000"/>
          <w:sz w:val="28"/>
        </w:rPr>
        <w:t>
      Өтініш берушінің тегі, аты, әкесінің аты ___________________________________</w:t>
      </w:r>
    </w:p>
    <w:p>
      <w:pPr>
        <w:spacing w:after="0"/>
        <w:ind w:left="0"/>
        <w:jc w:val="both"/>
      </w:pPr>
      <w:r>
        <w:rPr>
          <w:rFonts w:ascii="Times New Roman"/>
          <w:b w:val="false"/>
          <w:i w:val="false"/>
          <w:color w:val="000000"/>
          <w:sz w:val="28"/>
        </w:rPr>
        <w:t>
      Өтініш берушінің туған күні ____________________________________________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p>
      <w:pPr>
        <w:spacing w:after="0"/>
        <w:ind w:left="0"/>
        <w:jc w:val="both"/>
      </w:pPr>
      <w:r>
        <w:rPr>
          <w:rFonts w:ascii="Times New Roman"/>
          <w:b w:val="false"/>
          <w:i w:val="false"/>
          <w:color w:val="000000"/>
          <w:sz w:val="28"/>
        </w:rPr>
        <w:t>
      өтініш беруші толық емес құжаттар пакетін ұсынуы;</w:t>
      </w:r>
    </w:p>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p>
    <w:p>
      <w:pPr>
        <w:spacing w:after="0"/>
        <w:ind w:left="0"/>
        <w:jc w:val="both"/>
      </w:pPr>
      <w:r>
        <w:rPr>
          <w:rFonts w:ascii="Times New Roman"/>
          <w:b w:val="false"/>
          <w:i w:val="false"/>
          <w:color w:val="000000"/>
          <w:sz w:val="28"/>
        </w:rPr>
        <w:t>
      шартты ақшалай көмекті тағайындау немесе тағайындауға өтініш беру фактісінің болуы;</w:t>
      </w:r>
    </w:p>
    <w:p>
      <w:pPr>
        <w:spacing w:after="0"/>
        <w:ind w:left="0"/>
        <w:jc w:val="both"/>
      </w:pPr>
      <w:r>
        <w:rPr>
          <w:rFonts w:ascii="Times New Roman"/>
          <w:b w:val="false"/>
          <w:i w:val="false"/>
          <w:color w:val="000000"/>
          <w:sz w:val="28"/>
        </w:rPr>
        <w:t>
      өтініш беруші, отбасы мүшесі (мүшелері) атаулы әлеуметтік көмек төлемін тоқтатудан бас тарту себептері.</w:t>
      </w:r>
    </w:p>
    <w:p>
      <w:pPr>
        <w:spacing w:after="0"/>
        <w:ind w:left="0"/>
        <w:jc w:val="both"/>
      </w:pPr>
      <w:r>
        <w:rPr>
          <w:rFonts w:ascii="Times New Roman"/>
          <w:b w:val="false"/>
          <w:i w:val="false"/>
          <w:color w:val="000000"/>
          <w:sz w:val="28"/>
        </w:rPr>
        <w:t>
      Құжаттарды қайтару күні 20__ жылғы "____" _______________.</w:t>
      </w:r>
    </w:p>
    <w:p>
      <w:pPr>
        <w:spacing w:after="0"/>
        <w:ind w:left="0"/>
        <w:jc w:val="both"/>
      </w:pPr>
      <w:r>
        <w:rPr>
          <w:rFonts w:ascii="Times New Roman"/>
          <w:b w:val="false"/>
          <w:i w:val="false"/>
          <w:color w:val="000000"/>
          <w:sz w:val="28"/>
        </w:rPr>
        <w:t>
      Хабарлама ШАК жобасы жөніндегі жұмыспен қамту және әлеуметтік бағдарламалар бөлімінің жауапты адамының электронды сандық қолтаңбасымен куәландырылды.</w:t>
      </w:r>
    </w:p>
    <w:p>
      <w:pPr>
        <w:spacing w:after="0"/>
        <w:ind w:left="0"/>
        <w:jc w:val="both"/>
      </w:pPr>
      <w:r>
        <w:rPr>
          <w:rFonts w:ascii="Times New Roman"/>
          <w:b w:val="false"/>
          <w:i w:val="false"/>
          <w:color w:val="000000"/>
          <w:sz w:val="28"/>
        </w:rPr>
        <w:t>
      Аудандық жұмыспен қамту және әлеуметтік бағдарламалар</w:t>
      </w:r>
    </w:p>
    <w:p>
      <w:pPr>
        <w:spacing w:after="0"/>
        <w:ind w:left="0"/>
        <w:jc w:val="both"/>
      </w:pPr>
      <w:r>
        <w:rPr>
          <w:rFonts w:ascii="Times New Roman"/>
          <w:b w:val="false"/>
          <w:i w:val="false"/>
          <w:color w:val="000000"/>
          <w:sz w:val="28"/>
        </w:rPr>
        <w:t>
      бөлімінің басшысы</w:t>
      </w:r>
    </w:p>
    <w:p>
      <w:pPr>
        <w:spacing w:after="0"/>
        <w:ind w:left="0"/>
        <w:jc w:val="both"/>
      </w:pPr>
      <w:r>
        <w:rPr>
          <w:rFonts w:ascii="Times New Roman"/>
          <w:b w:val="false"/>
          <w:i w:val="false"/>
          <w:color w:val="000000"/>
          <w:sz w:val="28"/>
        </w:rPr>
        <w:t>
      _____________________________________ 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_____________________________________ 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