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5803" w14:textId="bb05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жерлерде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2016 жылғы 23 мамырдағы № 96 қаулысы. Ақтөбе облысының Әділет департаментінде 2016 жылғы 22 маусымда № 4959 болып тіркелді. Күші жойылды - Ақтөбе облысы Ырғыз ауданы әкімдігінің 2019 жылғы 15 қарашадағы № 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әкімдігінің 15.11.2019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 болып табылатын және ауылдық жерлерде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орынбасары Н. Қызбергеновке жүктелсін.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____________К. Қосаяқов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мамыр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2016 жылғы 23 мамыр № 96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жерлерде жұмыс істейтін денсаулық сақтау, әлеуметтік қамсыздандыру, білім беру, мәдениет және ветеринария саласындағы мамандар лауазымдарының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Денсаулық сақтау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дәрігер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дәрігердің орынбасарлары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бөлімшелер, кабинеттер және дәріханалар меңгерушісі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мамандықтағы дәрігерлер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мамандықтағы орта медициналық қызметкерлер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қызметкерлер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Әлеуметтік қамсыздандыру саласындағы мамандарының лауазымдары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директоры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маманы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Білім беру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барлық мамандықтағы мұғалімдер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директоры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ұйымның меңгерушісі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меңгерушісі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оқу жұмысы жөніндегі орынбасары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тәрбие ісі жөніндегі орынбасары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бейін бойынша оқыту жөніндегі орынбасары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Шеберхана меңгерушісі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 оқытушысы, жетекшісі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Лагерь жетекшісі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 әдіскер, әдіскер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меңгерушісі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педагог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 педагог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педагогы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 тәрбиеші, тәрбиеші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 шебер, өндірістік оқыту шебері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жетекші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жөніндегі нұсқаушы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жөніндегі нұсқаушы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бике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Емдәмбике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 тәлімгер, тәлімгер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Зертханашы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 жетекші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меңгерушісі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ұйымының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Мәдениет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 жетекші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меңгерушісі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Фольклор жетекшісі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ұйымдастырушы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ұйымдастырушы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жетекші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режиссері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Спорт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Директордың оқу ісі жөніндегі орынбасары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нұсқаушысы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 оқытушы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Ветеринария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станция директоры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дәрігерлік пункт меңгерушісі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