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fa41" w14:textId="902fa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ауданының әкімінің 2016 жылғы 03 қаңтардағы № 1 шешімі. Ақтөбе облысының Әділет департаментінде 2016 жылғы 06 қаңтарда № 4664 болып тіркелді. Күші жойылды - Ақтөбе облысы Қарғалы ауданының әкімінің 2016 жылғы 22 қаңтардағы № 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Қарғалы ауданының әкімінің 22.01.2016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13) тармақшасына, Қазақстан Республикасының 2014 жылғы 11 сәуірдегі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 және </w:t>
      </w:r>
      <w:r>
        <w:rPr>
          <w:rFonts w:ascii="Times New Roman"/>
          <w:b w:val="false"/>
          <w:i w:val="false"/>
          <w:color w:val="000000"/>
          <w:sz w:val="28"/>
        </w:rPr>
        <w:t>50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 2) тармақшасына сәйкес, Ақтөбе облысы Қарғалы ауданының аумағында қалыптасқан жағдайға байланысты, елді мекендердің өмірлік қызметін қамтамасыз ету мақсатында, Қарғалы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Ақтөбе облысы Қарғалы ауданының аумағында жергілікті ауқымдағы табиғи сипаттағы төтенше жағдай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Төтенше жағдайларды жою басшысы болып Қарғалы ауданы әкімінің орынбасары Х.Жылқыбеков тағайындалсын және осы шешімнен туындайтын тиісті іс-шараларды жүргізу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Қарғалы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Р.Сыдықов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