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6d52" w14:textId="2ad6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2016 жылғы 12 сәуірдегі № 115 қаулысы. Ақтөбе облысының Әділет департаментінде 2016 жылғы 6 мамырда № 4895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Қобда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Қобда ауданы бойынша 2016 жылға арналған мектепке дейiнгi тәрбие мен оқытуға </w:t>
      </w:r>
      <w:r>
        <w:rPr>
          <w:rFonts w:ascii="Times New Roman"/>
          <w:b w:val="false"/>
          <w:i w:val="false"/>
          <w:color w:val="000000"/>
          <w:sz w:val="28"/>
        </w:rPr>
        <w:t>мемлекеттiк бiлiм беру 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мен ата-аналардың ақы төлеу мөлшерi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 Б.Елеусіноваға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сәуір 2016 ж.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