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0c11" w14:textId="8a70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Мәртөк ауданының ауылдық елді мекендерде жұмыс істейтін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Ақтөбе облысы Мәртөк аудандық мәслихатының 2016 жылғы 4 қарашадағы № 40 шешімі. Ақтөбе облысының Әділет департаментінде 2016 жылғы 22 қарашада № 5141 болып тіркелді</w:t>
      </w:r>
    </w:p>
    <w:p>
      <w:pPr>
        <w:spacing w:after="0"/>
        <w:ind w:left="0"/>
        <w:jc w:val="both"/>
      </w:pPr>
      <w:r>
        <w:rPr>
          <w:rFonts w:ascii="Times New Roman"/>
          <w:b w:val="false"/>
          <w:i w:val="false"/>
          <w:color w:val="ff0000"/>
          <w:sz w:val="28"/>
        </w:rPr>
        <w:t xml:space="preserve">
      Ескерту. Шешімнің тақырыбына өзгерістер енгізілді - Ақтөбе облысы Мәртөк аудандық мәслихатының 24.12.2018 </w:t>
      </w:r>
      <w:r>
        <w:rPr>
          <w:rFonts w:ascii="Times New Roman"/>
          <w:b w:val="false"/>
          <w:i w:val="false"/>
          <w:color w:val="ff0000"/>
          <w:sz w:val="28"/>
        </w:rPr>
        <w:t>№ 208</w:t>
      </w:r>
      <w:r>
        <w:rPr>
          <w:rFonts w:ascii="Times New Roman"/>
          <w:b w:val="false"/>
          <w:i w:val="false"/>
          <w:color w:val="ff0000"/>
          <w:sz w:val="28"/>
        </w:rPr>
        <w:t xml:space="preserve"> (01.01.2019 бастап қолданысқа енгізіледі); 14.05.2019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1. Азаматтық қызметшілер болып табылатын және Мәртөк ауданының ауылдық елді мекендерінде жұмыс iстейтiн әлеуметтiк қамсыздандыру, бiлiм беру, мәдениет, спорт, ветеринария саласындағы мамандарға, сондай-ақ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аудандық мәслихатының 16.03.2020 </w:t>
      </w:r>
      <w:r>
        <w:rPr>
          <w:rFonts w:ascii="Times New Roman"/>
          <w:b w:val="false"/>
          <w:i w:val="false"/>
          <w:color w:val="000000"/>
          <w:sz w:val="28"/>
        </w:rPr>
        <w:t>№ 354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Мәртөк аудандық мәслихаттың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қарашадағы № 40 Мәртөк аудандық мәслихатының шешіміне қосымша</w:t>
            </w:r>
          </w:p>
        </w:tc>
      </w:tr>
    </w:tbl>
    <w:bookmarkStart w:name="z7" w:id="4"/>
    <w:p>
      <w:pPr>
        <w:spacing w:after="0"/>
        <w:ind w:left="0"/>
        <w:jc w:val="left"/>
      </w:pPr>
      <w:r>
        <w:rPr>
          <w:rFonts w:ascii="Times New Roman"/>
          <w:b/>
          <w:i w:val="false"/>
          <w:color w:val="000000"/>
        </w:rPr>
        <w:t xml:space="preserve"> Мәртөк аудандық мәслихаттың күші жойылды деп танылған кейбір шешімдерінің тізбесі</w:t>
      </w:r>
    </w:p>
    <w:bookmarkEnd w:id="4"/>
    <w:bookmarkStart w:name="z8" w:id="5"/>
    <w:p>
      <w:pPr>
        <w:spacing w:after="0"/>
        <w:ind w:left="0"/>
        <w:jc w:val="both"/>
      </w:pPr>
      <w:r>
        <w:rPr>
          <w:rFonts w:ascii="Times New Roman"/>
          <w:b w:val="false"/>
          <w:i w:val="false"/>
          <w:color w:val="000000"/>
          <w:sz w:val="28"/>
        </w:rPr>
        <w:t xml:space="preserve">
      1. 2008 жылғы 28 наурыздағы № 39 "Мәртөк ауданының ауылдық елді мекендерде жұмыс істейтін денсаулық сақтау, әлеуметтік қамсыздандыру, білім беру, мәдениет, спорт және ветеринария саласындағы мамандарға үстемақы белгіленуі туралы" аудандық мәслихаттың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3-8-51 тіркелген, 2008 жылғы 23 сәуірде "Мәртөк тынысы" газетінде жарияланған);</w:t>
      </w:r>
    </w:p>
    <w:bookmarkEnd w:id="5"/>
    <w:bookmarkStart w:name="z9" w:id="6"/>
    <w:p>
      <w:pPr>
        <w:spacing w:after="0"/>
        <w:ind w:left="0"/>
        <w:jc w:val="both"/>
      </w:pPr>
      <w:r>
        <w:rPr>
          <w:rFonts w:ascii="Times New Roman"/>
          <w:b w:val="false"/>
          <w:i w:val="false"/>
          <w:color w:val="000000"/>
          <w:sz w:val="28"/>
        </w:rPr>
        <w:t xml:space="preserve">
      2. 2012 жылғы 27 сәуірдегі № 19 "Аудандық мәслихаттың 2008 жылғы 28 наурыздағы №39 "Ауылдық елді мекендерде жұмыс істейтін білім беру, мәдениет және әлеуметтік қамсыздандыру мамандарына үстем ақы белгіленуі туралы" шешіміне өзгеріс енгізу туралы" аудандық мәслихаттың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3-8-154 тіркелген, 2012 жылғы 31 мамырда "Мәртөк тынысы" газетінде жарияланған);</w:t>
      </w:r>
    </w:p>
    <w:bookmarkEnd w:id="6"/>
    <w:bookmarkStart w:name="z10" w:id="7"/>
    <w:p>
      <w:pPr>
        <w:spacing w:after="0"/>
        <w:ind w:left="0"/>
        <w:jc w:val="both"/>
      </w:pPr>
      <w:r>
        <w:rPr>
          <w:rFonts w:ascii="Times New Roman"/>
          <w:b w:val="false"/>
          <w:i w:val="false"/>
          <w:color w:val="000000"/>
          <w:sz w:val="28"/>
        </w:rPr>
        <w:t xml:space="preserve">
      3. 2014 жылғы 17 сәуірдегі № 121 "Мәртөк аудандық мәслихаттың 2008 жылғы 28 наурыздағы № 39 "Ауылдық елді мекендерде жұмыс істейтін әлеуметтік қамсыздандыру, мәдениет және білім беру мамандарына үстемақы белгіленуі туралы" шешіміне өзгерістер енгізу туралы" аудандық мәслихаттың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3900 тіркелген, 2014 жылғы 22 мамырда "Мәртөк тынысы" газетінде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