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b5424" w14:textId="82b54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ауданында 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ауданы әкімдігінің 2016 жылғы 29 желтоқсандағы № 557 қаулысы. Ақтөбе облысының Әділет департаментінде 2017 жылғы 3 ақпанда № 5258 болып тіркелді. Күші жойылды - Ақтөбе облысы Мәртөк ауданы әкімдігінің 2018 жылғы 10 сәуірдегі № 130 қаулысымен</w:t>
      </w:r>
    </w:p>
    <w:p>
      <w:pPr>
        <w:spacing w:after="0"/>
        <w:ind w:left="0"/>
        <w:jc w:val="both"/>
      </w:pPr>
      <w:r>
        <w:rPr>
          <w:rFonts w:ascii="Times New Roman"/>
          <w:b w:val="false"/>
          <w:i w:val="false"/>
          <w:color w:val="ff0000"/>
          <w:sz w:val="28"/>
        </w:rPr>
        <w:t xml:space="preserve">
      Ескерту. Күші жойылды - Ақтөбе облысы Мәртөк ауданы әкімдігінің 10.04.2018 </w:t>
      </w:r>
      <w:r>
        <w:rPr>
          <w:rFonts w:ascii="Times New Roman"/>
          <w:b w:val="false"/>
          <w:i w:val="false"/>
          <w:color w:val="ff0000"/>
          <w:sz w:val="28"/>
        </w:rPr>
        <w:t>№ 130</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реестрінде № 13898 болып тіркелген) сәйкес, аудан әкімдігі </w:t>
      </w:r>
      <w:r>
        <w:rPr>
          <w:rFonts w:ascii="Times New Roman"/>
          <w:b/>
          <w:i w:val="false"/>
          <w:color w:val="000000"/>
          <w:sz w:val="28"/>
        </w:rPr>
        <w:t>ҚАУЛЫ ЕТЕДІ:</w:t>
      </w:r>
    </w:p>
    <w:bookmarkEnd w:id="0"/>
    <w:bookmarkStart w:name="z3" w:id="1"/>
    <w:p>
      <w:pPr>
        <w:spacing w:after="0"/>
        <w:ind w:left="0"/>
        <w:jc w:val="both"/>
      </w:pPr>
      <w:r>
        <w:rPr>
          <w:rFonts w:ascii="Times New Roman"/>
          <w:b w:val="false"/>
          <w:i w:val="false"/>
          <w:color w:val="000000"/>
          <w:sz w:val="28"/>
        </w:rPr>
        <w:t>
      1. Пробация қызметінің есебінде тұрған адамдарды Мәртөк ауданында жұмысқа орналастыру үшін үш пайыз мөлшерінде жұмыс орындарына квота белгіленсін.</w:t>
      </w:r>
    </w:p>
    <w:bookmarkEnd w:id="1"/>
    <w:bookmarkStart w:name="z4" w:id="2"/>
    <w:p>
      <w:pPr>
        <w:spacing w:after="0"/>
        <w:ind w:left="0"/>
        <w:jc w:val="both"/>
      </w:pPr>
      <w:r>
        <w:rPr>
          <w:rFonts w:ascii="Times New Roman"/>
          <w:b w:val="false"/>
          <w:i w:val="false"/>
          <w:color w:val="000000"/>
          <w:sz w:val="28"/>
        </w:rPr>
        <w:t>
      2. Осы қаулының орындалуын бақылау аудан әкімінің орынбасары Б. Тілегеновке жүктелсін.</w:t>
      </w:r>
    </w:p>
    <w:bookmarkEnd w:id="2"/>
    <w:bookmarkStart w:name="z5" w:id="3"/>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Қалауов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