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e5b6" w14:textId="c7be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Байнассай ауылдық округі әкімінің 2016 жылғы 29 сәуірдегі № 3 шешімі. Ақтөбе облысының Әділет департаментінде 2016 жылғы 01 маусымда № 4942 болып тіркелді. Күші жойылды - Ақтөбе облысы Мәртөк ауданы Байнассай ауылдық округі әкімінің 2016 жылғы 29 қарашадағы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ауданы Байнассай ауылдық округі әкімінің 29.11.2016 № 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ауыл шаруашылығы Министрінің 2015 жылғы 29 маусымдағы № 7-1/587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Ветеринариялық (ветеринариялық-санитариялық) қағидалардың (нормативтік құқықтық актілерді мемлекеттік тіркеу тізілімінде № 11940 болып тіркелген) 1098, 1099 тармақтарына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ветеринарлық – санитарлық инспекторының 2016 жылғы 29 наурыздағы № 11-3/87 ұсынысы негізінде Байнассай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Мәртөк ауданы Байнассай ауылдық округі 13 жылдық Қазақстан ауылы тұрғындарының ірі қара малдары табынының арасында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Байнассай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