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2b0c6" w14:textId="0e2b0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Мәртөк ауданы Сарыжар ауылдық округі әкімінің 2016 жылғы 15 қыркүйектегі № 8 шешімі. Ақтөбе облысының Әділет департаментінде 2016 жылғы 5 қазанда № 5091 болып тіркелді. Күші жойылды - Ақтөбе облысы Мәртөк ауданы Сарыжар ауылдық округі әкімінің 2018 жылғы 7 наурыздағы № 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Мәртөк ауданы Сарыжар ауылдық округі әкімінің 07.03.2018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күннен кейін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министрлігінің ветеринариялық бақылау және қадағалау Комитетінің Мәртөк аудандық аумақтық инспекциясының бас мемлекеттік ветеринарлық-санитарлық инспекторының 2016 жылғы 13 қыркүйектегі № 11-3/450 ұсынысы негізінде Сарыжар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Ұсақ мүйізді малдарының арасында сарып ауруының анықталуына байланысты Мәртөк ауданы Сарыжар ауылдық округінің Сарыжар ауылы аумағында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Сарыжар ауылдық округі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әкiмiнің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Черновская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