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d92f" w14:textId="e41d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Сарыжар ауылдық округі әкімінің 2016 жылғы 5 желтоқсандағы № 10 шешімі. Ақтөбе облысының Әділет департаментінде 2016 жылғы 14 желтоқсанда № 5153 болып тіркелді. Күші жойылды - Ақтөбе облысы Мәртөк ауданы Сарыжар ауылдық округі әкімінің 2018 жылғы 23 қаңтардағы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ауданы Сарыжар ауылдық округі әкімінің 23.01.2018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Комитетінің Мәртөк аудандық аумақтық инспекциясының бас мемлекеттік ветеринарлық-санитарлық инспекторының 2016 жылғы 22 қарашадағы № 11-3/633 ұсынысы негізінде Сарыжар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малдарының арасында сарып ауруының анықталуына байланысты Мәртөк ауданы Сарыжар ауылдық округінің Сарыжар ауылы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Сарыжар ауылдық округі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Р.Ильясова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