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4f5c" w14:textId="57a4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ауыл шаруашылығы және ветеринария бөлімі" мемлекеттік мекемесінің атауын өзгерту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ауданының әкімдігінің 2016 жылғы 21 қаңтардағы № 19 қаулысы. Ақтөбе облысы Әділет департаментінде 2016 жылғы 01 наурыздағы № 4760 болып тіркелді. Күші жойылды - Ақтөбе облысы Мұғалжар аудандық әкімдігінің 2016 жылғы 30 маусымдағы № 236 қаулысымен</w:t>
      </w:r>
    </w:p>
    <w:p>
      <w:pPr>
        <w:spacing w:after="0"/>
        <w:ind w:left="0"/>
        <w:jc w:val="left"/>
      </w:pPr>
      <w:r>
        <w:rPr>
          <w:rFonts w:ascii="Times New Roman"/>
          <w:b w:val="false"/>
          <w:i w:val="false"/>
          <w:color w:val="ff0000"/>
          <w:sz w:val="28"/>
        </w:rPr>
        <w:t xml:space="preserve">      Ескерту. Күші жойылды - Ақтөбе облысы Мұғалжар аудандық әкімдігінің 30.06.2016 </w:t>
      </w:r>
      <w:r>
        <w:rPr>
          <w:rFonts w:ascii="Times New Roman"/>
          <w:b w:val="false"/>
          <w:i w:val="false"/>
          <w:color w:val="ff0000"/>
          <w:sz w:val="28"/>
        </w:rPr>
        <w:t>№ 236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Мұғалжар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"Мұғалжар аудандық ауыл шаруашылығы және ветеринария бөлімі" мемлекеттік мекемесінің атауы "Мұғалжар аудандық ауыл шаруашылығы бөлімі" мемлекеттік мекемесі болып өзгертілсін.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"Мұғалжар аудандық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Д.Сағыровқа жүктелсін. </w:t>
      </w:r>
      <w:r>
        <w:br/>
      </w:r>
      <w:r>
        <w:rPr>
          <w:rFonts w:ascii="Times New Roman"/>
          <w:b w:val="false"/>
          <w:i w:val="false"/>
          <w:color w:val="000000"/>
          <w:sz w:val="28"/>
        </w:rPr>
        <w:t>
      </w:t>
      </w:r>
      <w:r>
        <w:rPr>
          <w:rFonts w:ascii="Times New Roman"/>
          <w:b w:val="false"/>
          <w:i w:val="false"/>
          <w:color w:val="000000"/>
          <w:sz w:val="28"/>
        </w:rPr>
        <w:t>4. Осы қаулы оны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С.Шаңғұтов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19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"Мұғалжар аудандық ауыл шаруашылығы бөлімі" мемлекеттік мекемесінің ЕРЕЖЕСІ</w:t>
      </w:r>
    </w:p>
    <w:p>
      <w:pPr>
        <w:spacing w:after="0"/>
        <w:ind w:left="0"/>
        <w:jc w:val="left"/>
      </w:pPr>
      <w:r>
        <w:rPr>
          <w:rFonts w:ascii="Times New Roman"/>
          <w:b w:val="false"/>
          <w:i w:val="false"/>
          <w:color w:val="000000"/>
          <w:sz w:val="28"/>
        </w:rPr>
        <w:t>      </w:t>
      </w:r>
      <w:r>
        <w:rPr>
          <w:rFonts w:ascii="Times New Roman"/>
          <w:b/>
          <w:i w:val="false"/>
          <w:color w:val="000000"/>
          <w:sz w:val="28"/>
        </w:rPr>
        <w:t>1. Жалпы ережелер</w:t>
      </w:r>
      <w:r>
        <w:br/>
      </w:r>
      <w:r>
        <w:rPr>
          <w:rFonts w:ascii="Times New Roman"/>
          <w:b w:val="false"/>
          <w:i w:val="false"/>
          <w:color w:val="000000"/>
          <w:sz w:val="28"/>
        </w:rPr>
        <w:t>
      1. "Мұғалжар аудандық ауыл шаруашылығы бөлімі" мемлекеттік мекемесі аудан аумағындағы ауыл шаруашылығы және агроөнеркәсіп кешені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"Мұғалжар аудандық ауыл шаруашылығы бөлімі" мемлекеттік мекемесі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"Мұғалжар аудандық ауыл шаруашылығы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 Қаржы министрлігі Қазынашылық комитетінің Ақтөбе облысы бойынша қазынашылық департаменті" мемлекеттік мекемесінде шоттары болады.</w:t>
      </w:r>
      <w:r>
        <w:br/>
      </w:r>
      <w:r>
        <w:rPr>
          <w:rFonts w:ascii="Times New Roman"/>
          <w:b w:val="false"/>
          <w:i w:val="false"/>
          <w:color w:val="000000"/>
          <w:sz w:val="28"/>
        </w:rPr>
        <w:t>
      4</w:t>
      </w:r>
      <w:r>
        <w:rPr>
          <w:rFonts w:ascii="Times New Roman"/>
          <w:b/>
          <w:i w:val="false"/>
          <w:color w:val="000000"/>
          <w:sz w:val="28"/>
        </w:rPr>
        <w:t>. "</w:t>
      </w:r>
      <w:r>
        <w:rPr>
          <w:rFonts w:ascii="Times New Roman"/>
          <w:b w:val="false"/>
          <w:i w:val="false"/>
          <w:color w:val="000000"/>
          <w:sz w:val="28"/>
        </w:rPr>
        <w:t>Мұғалжар аудандық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"Мұғалжар аудандық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6. "Мұғалжар аудандық ауыл шаруашылығы бөлімі" мемлекеттік мекемесі өз құзіретінің мәселелері бойынша заңнамада белгіленген тәртіппен, "Мұғалжар аудандық ауыл шаруашылығы бөлімі" мемлекеттік мекемесінің басшысының бұйрықтарымен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7</w:t>
      </w:r>
      <w:r>
        <w:rPr>
          <w:rFonts w:ascii="Times New Roman"/>
          <w:b/>
          <w:i w:val="false"/>
          <w:color w:val="000000"/>
          <w:sz w:val="28"/>
        </w:rPr>
        <w:t xml:space="preserve">. </w:t>
      </w:r>
      <w:r>
        <w:rPr>
          <w:rFonts w:ascii="Times New Roman"/>
          <w:b w:val="false"/>
          <w:i w:val="false"/>
          <w:color w:val="000000"/>
          <w:sz w:val="28"/>
        </w:rPr>
        <w:t>"Мұғалжар аудандық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030700, Қазақстан Республикасы, Ақтөбе облысы, Мұғалжар ауданы, Қандыағаш қаласы, "Жастық" мөлтек ауданы 2 үй.</w:t>
      </w:r>
      <w:r>
        <w:br/>
      </w:r>
      <w:r>
        <w:rPr>
          <w:rFonts w:ascii="Times New Roman"/>
          <w:b w:val="false"/>
          <w:i w:val="false"/>
          <w:color w:val="000000"/>
          <w:sz w:val="28"/>
        </w:rPr>
        <w:t>
      9. Мемлекеттік органның толық атауы- "Мұғалжар аудандық ауыл шаруашылығы бөлімі" мемлекеттік мекемесі.</w:t>
      </w:r>
      <w:r>
        <w:br/>
      </w:r>
      <w:r>
        <w:rPr>
          <w:rFonts w:ascii="Times New Roman"/>
          <w:b w:val="false"/>
          <w:i w:val="false"/>
          <w:color w:val="000000"/>
          <w:sz w:val="28"/>
        </w:rPr>
        <w:t>
      10. Құрылтайшысы және мемлекеттік басқарушы органы болып "Мұғалжар ауданы әкімінің аппараты" мемлекеттік мекемесі болып табылады.</w:t>
      </w:r>
      <w:r>
        <w:br/>
      </w:r>
      <w:r>
        <w:rPr>
          <w:rFonts w:ascii="Times New Roman"/>
          <w:b w:val="false"/>
          <w:i w:val="false"/>
          <w:color w:val="000000"/>
          <w:sz w:val="28"/>
        </w:rPr>
        <w:t>
      11. Осы Ереже "Мұғалжар аудандық ауыл шаруашылығы бөлімі" мемлекеттік мекемесінің құрылтай құжаты болып табылады.</w:t>
      </w:r>
      <w:r>
        <w:br/>
      </w:r>
      <w:r>
        <w:rPr>
          <w:rFonts w:ascii="Times New Roman"/>
          <w:b w:val="false"/>
          <w:i w:val="false"/>
          <w:color w:val="000000"/>
          <w:sz w:val="28"/>
        </w:rPr>
        <w:t>
      12. "Мұғалжар аудандық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"Мұғалжар аудандық ауыл шаруашылығы бөлімі" мемлекеттік мекемесіне кәсіпкерлік субьектілерімен "Мұғалжар аудандық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xml:space="preserve">
      Егер "Мұғалжар аудандық ауыл шаруашылығы бөлімі"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мемлекеттің бюджетінің кірісіне жіберіледі. </w:t>
      </w:r>
      <w:r>
        <w:br/>
      </w:r>
      <w:r>
        <w:rPr>
          <w:rFonts w:ascii="Times New Roman"/>
          <w:b w:val="false"/>
          <w:i w:val="false"/>
          <w:color w:val="000000"/>
          <w:sz w:val="28"/>
        </w:rPr>
        <w:t>
      </w:t>
      </w:r>
      <w:r>
        <w:rPr>
          <w:rFonts w:ascii="Times New Roman"/>
          <w:b/>
          <w:i w:val="false"/>
          <w:color w:val="000000"/>
          <w:sz w:val="28"/>
        </w:rPr>
        <w:t>2. Мемлекеттік органның</w:t>
      </w:r>
      <w:r>
        <w:rPr>
          <w:rFonts w:ascii="Times New Roman"/>
          <w:b w:val="false"/>
          <w:i w:val="false"/>
          <w:color w:val="000000"/>
          <w:sz w:val="28"/>
        </w:rPr>
        <w:t xml:space="preserve"> </w:t>
      </w:r>
      <w:r>
        <w:rPr>
          <w:rFonts w:ascii="Times New Roman"/>
          <w:b/>
          <w:i w:val="false"/>
          <w:color w:val="000000"/>
          <w:sz w:val="28"/>
        </w:rPr>
        <w:t>миссиясы, негізгі міндеттері, функциялары және құқықтары мен міндеттері</w:t>
      </w:r>
      <w:r>
        <w:br/>
      </w:r>
      <w:r>
        <w:rPr>
          <w:rFonts w:ascii="Times New Roman"/>
          <w:b w:val="false"/>
          <w:i w:val="false"/>
          <w:color w:val="000000"/>
          <w:sz w:val="28"/>
        </w:rPr>
        <w:t>
      14. "Мұғалжар аудандық ауыл шаруашылығы бөлімі" мемлекеттік мекемесінің миссиясы:</w:t>
      </w:r>
      <w:r>
        <w:br/>
      </w:r>
      <w:r>
        <w:rPr>
          <w:rFonts w:ascii="Times New Roman"/>
          <w:b w:val="false"/>
          <w:i w:val="false"/>
          <w:color w:val="000000"/>
          <w:sz w:val="28"/>
        </w:rPr>
        <w:t>
      агроөнеркәсіп кешенді дамыту жөніндегі мемлекеттің аграрлық саясатын іске асыру негізінде ауданның агроөнеркәсіп кешені салаларының бәсекелестікке қабілетінің жаңа сапалы деңгейге жетуін және экономикалық өсуін қамтамасыз ету.</w:t>
      </w:r>
      <w:r>
        <w:br/>
      </w:r>
      <w:r>
        <w:rPr>
          <w:rFonts w:ascii="Times New Roman"/>
          <w:b w:val="false"/>
          <w:i w:val="false"/>
          <w:color w:val="000000"/>
          <w:sz w:val="28"/>
        </w:rPr>
        <w:t>
      15. Міндеттері:</w:t>
      </w:r>
      <w:r>
        <w:br/>
      </w:r>
      <w:r>
        <w:rPr>
          <w:rFonts w:ascii="Times New Roman"/>
          <w:b w:val="false"/>
          <w:i w:val="false"/>
          <w:color w:val="000000"/>
          <w:sz w:val="28"/>
        </w:rPr>
        <w:t>
      1) өсімдік шаруашылығы өнімдерін және оларды қайта өңдеу өнімдерін тұрақты арттыру есебінен ауданның азық-түлік қауіпсіздігін қамтамасыз ету;</w:t>
      </w:r>
      <w:r>
        <w:br/>
      </w:r>
      <w:r>
        <w:rPr>
          <w:rFonts w:ascii="Times New Roman"/>
          <w:b w:val="false"/>
          <w:i w:val="false"/>
          <w:color w:val="000000"/>
          <w:sz w:val="28"/>
        </w:rPr>
        <w:t>
      2) мал шаруашылығы өнімдерінің өнімділігі мен сапасын арттыру;</w:t>
      </w:r>
      <w:r>
        <w:br/>
      </w:r>
      <w:r>
        <w:rPr>
          <w:rFonts w:ascii="Times New Roman"/>
          <w:b w:val="false"/>
          <w:i w:val="false"/>
          <w:color w:val="000000"/>
          <w:sz w:val="28"/>
        </w:rPr>
        <w:t>
      3) бәсекеге қабілетті өнім өңдіру және экспорттық әлеуетін арттыру;</w:t>
      </w:r>
      <w:r>
        <w:br/>
      </w:r>
      <w:r>
        <w:rPr>
          <w:rFonts w:ascii="Times New Roman"/>
          <w:b w:val="false"/>
          <w:i w:val="false"/>
          <w:color w:val="000000"/>
          <w:sz w:val="28"/>
        </w:rPr>
        <w:t>
      4) агроөнеркәсіп кешенді тұрақты экономикалық және әлеуметтік дамуын қамтамасыз ету.</w:t>
      </w:r>
      <w:r>
        <w:br/>
      </w:r>
      <w:r>
        <w:rPr>
          <w:rFonts w:ascii="Times New Roman"/>
          <w:b w:val="false"/>
          <w:i w:val="false"/>
          <w:color w:val="000000"/>
          <w:sz w:val="28"/>
        </w:rPr>
        <w:t>
      16. Функциялары:</w:t>
      </w:r>
      <w:r>
        <w:br/>
      </w:r>
      <w:r>
        <w:rPr>
          <w:rFonts w:ascii="Times New Roman"/>
          <w:b w:val="false"/>
          <w:i w:val="false"/>
          <w:color w:val="000000"/>
          <w:sz w:val="28"/>
        </w:rPr>
        <w:t>
      1) агроөнеркәсіп кешенін дамыту саласындағы мемлекеттік саясатты іске асыру;</w:t>
      </w:r>
      <w:r>
        <w:br/>
      </w:r>
      <w:r>
        <w:rPr>
          <w:rFonts w:ascii="Times New Roman"/>
          <w:b w:val="false"/>
          <w:i w:val="false"/>
          <w:color w:val="000000"/>
          <w:sz w:val="28"/>
        </w:rPr>
        <w:t>
      2) агроөнеркәсіп кешенінің жағдайы және дамуы туралы ақпараттарды агроөнеркәсіп кешенін дамыту мәселелері жөніндегі уәкілетті мемлекеттік органдарға ұсыну;</w:t>
      </w:r>
      <w:r>
        <w:br/>
      </w:r>
      <w:r>
        <w:rPr>
          <w:rFonts w:ascii="Times New Roman"/>
          <w:b w:val="false"/>
          <w:i w:val="false"/>
          <w:color w:val="000000"/>
          <w:sz w:val="28"/>
        </w:rPr>
        <w:t>
      3) мемлекеттік агроазық-түлік саясатының негізгі бағыттары мен механизмдерін агроөнеркәсіп кешенінің субъектілеріне түсіндіру жұмыстарын үйлестіру;</w:t>
      </w:r>
      <w:r>
        <w:br/>
      </w:r>
      <w:r>
        <w:rPr>
          <w:rFonts w:ascii="Times New Roman"/>
          <w:b w:val="false"/>
          <w:i w:val="false"/>
          <w:color w:val="000000"/>
          <w:sz w:val="28"/>
        </w:rPr>
        <w:t>
      4) ауданның аграрлық секторында тиісті өндірістік инфрақұрылымды қалыптастыруға ықпал ету;</w:t>
      </w:r>
      <w:r>
        <w:br/>
      </w:r>
      <w:r>
        <w:rPr>
          <w:rFonts w:ascii="Times New Roman"/>
          <w:b w:val="false"/>
          <w:i w:val="false"/>
          <w:color w:val="000000"/>
          <w:sz w:val="28"/>
        </w:rPr>
        <w:t>
      5) "Мұғалжар аудандық ауыл шаруашылығы бөлімі" мемлекеттік мекемесі әкімшісі болып есептелетін бюджеттік бағдарламаларды қаржыландыру және есебін жүргізу;</w:t>
      </w:r>
      <w:r>
        <w:br/>
      </w:r>
      <w:r>
        <w:rPr>
          <w:rFonts w:ascii="Times New Roman"/>
          <w:b w:val="false"/>
          <w:i w:val="false"/>
          <w:color w:val="000000"/>
          <w:sz w:val="28"/>
        </w:rPr>
        <w:t>
      6) отандық ауыл шаруашылығы өнімін қайта өңдеу үлесін ұлғайтуына мониторингі жүргізу;</w:t>
      </w:r>
      <w:r>
        <w:br/>
      </w:r>
      <w:r>
        <w:rPr>
          <w:rFonts w:ascii="Times New Roman"/>
          <w:b w:val="false"/>
          <w:i w:val="false"/>
          <w:color w:val="000000"/>
          <w:sz w:val="28"/>
        </w:rPr>
        <w:t>
      7) асыл тұқымды мал өнімдерін өндіру, өткізу бойынша мамандандырылған құрылымдар құру жөнінде түсіндіру жұмыстарын жүргізу;</w:t>
      </w:r>
      <w:r>
        <w:br/>
      </w:r>
      <w:r>
        <w:rPr>
          <w:rFonts w:ascii="Times New Roman"/>
          <w:b w:val="false"/>
          <w:i w:val="false"/>
          <w:color w:val="000000"/>
          <w:sz w:val="28"/>
        </w:rPr>
        <w:t xml:space="preserve">
      8) жыл сайынғы техникалық байқауын жүргізу, ауыл шаруашылық техникаларын басқаруға тиісті құжаттар, мемлекеттік нөмерлермен техникалық паспорттар беру, ауыл шаруашылық техникаларды тіркеу және қайта тіркеу. </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оперативті басқару мақсатында өзіндегі мүліктерді қажетіне пайдалануға;</w:t>
      </w:r>
      <w:r>
        <w:br/>
      </w:r>
      <w:r>
        <w:rPr>
          <w:rFonts w:ascii="Times New Roman"/>
          <w:b w:val="false"/>
          <w:i w:val="false"/>
          <w:color w:val="000000"/>
          <w:sz w:val="28"/>
        </w:rPr>
        <w:t>
      2) гендерлік және отбасылық-демографиялық саясатты қалыптастыруға және жүзеге асыруға қатысуға;</w:t>
      </w:r>
      <w:r>
        <w:br/>
      </w:r>
      <w:r>
        <w:rPr>
          <w:rFonts w:ascii="Times New Roman"/>
          <w:b w:val="false"/>
          <w:i w:val="false"/>
          <w:color w:val="000000"/>
          <w:sz w:val="28"/>
        </w:rPr>
        <w:t>
      3) өз құзыретіне жататын мәселелерді шешуде Қазақстан Республикасының қолданыстағы заңнамаларын сақтауға;</w:t>
      </w:r>
      <w:r>
        <w:br/>
      </w:r>
      <w:r>
        <w:rPr>
          <w:rFonts w:ascii="Times New Roman"/>
          <w:b w:val="false"/>
          <w:i w:val="false"/>
          <w:color w:val="000000"/>
          <w:sz w:val="28"/>
        </w:rPr>
        <w:t>
      4) өз құзырет шеңберінде сыбайлас жемқорлыққа қарсы күрес жүргізуге.</w:t>
      </w:r>
      <w:r>
        <w:br/>
      </w:r>
      <w:r>
        <w:rPr>
          <w:rFonts w:ascii="Times New Roman"/>
          <w:b w:val="false"/>
          <w:i w:val="false"/>
          <w:color w:val="000000"/>
          <w:sz w:val="28"/>
        </w:rPr>
        <w:t>
      </w:t>
      </w:r>
      <w:r>
        <w:rPr>
          <w:rFonts w:ascii="Times New Roman"/>
          <w:b/>
          <w:i w:val="false"/>
          <w:color w:val="000000"/>
          <w:sz w:val="28"/>
        </w:rPr>
        <w:t>3. Мемлекеттік</w:t>
      </w:r>
      <w:r>
        <w:rPr>
          <w:rFonts w:ascii="Times New Roman"/>
          <w:b w:val="false"/>
          <w:i w:val="false"/>
          <w:color w:val="000000"/>
          <w:sz w:val="28"/>
        </w:rPr>
        <w:t xml:space="preserve"> </w:t>
      </w:r>
      <w:r>
        <w:rPr>
          <w:rFonts w:ascii="Times New Roman"/>
          <w:b/>
          <w:i w:val="false"/>
          <w:color w:val="000000"/>
          <w:sz w:val="28"/>
        </w:rPr>
        <w:t>органның қызметін ұйымдастыру</w:t>
      </w:r>
      <w:r>
        <w:br/>
      </w:r>
      <w:r>
        <w:rPr>
          <w:rFonts w:ascii="Times New Roman"/>
          <w:b w:val="false"/>
          <w:i w:val="false"/>
          <w:color w:val="000000"/>
          <w:sz w:val="28"/>
        </w:rPr>
        <w:t xml:space="preserve">
      18. "Мұғалжар аудандық ауыл шаруашылығы бөлімі" мемлекеттік мекемесіне басшылықты, "Мұғалжар аудандық ауыл шаруашылығы бөлімі" мемлекеттік мекемесіне жүктелген міндеттердің орындалуына және оның функцияларын жүзеге асыруға дербес жауапты болатын басшы жүзеге асырады. </w:t>
      </w:r>
      <w:r>
        <w:br/>
      </w:r>
      <w:r>
        <w:rPr>
          <w:rFonts w:ascii="Times New Roman"/>
          <w:b w:val="false"/>
          <w:i w:val="false"/>
          <w:color w:val="000000"/>
          <w:sz w:val="28"/>
        </w:rPr>
        <w:t>
      19. "Мұғалжар аудандық ауыл шаруашылығы бөлімі" мемлекеттік мекемесінің бөлім басшысын Қазақстан Республикасының заңнамаларына сәйкес аудан әкімі қызметке тағайындайды және қызметтен босатады.</w:t>
      </w:r>
      <w:r>
        <w:br/>
      </w:r>
      <w:r>
        <w:rPr>
          <w:rFonts w:ascii="Times New Roman"/>
          <w:b w:val="false"/>
          <w:i w:val="false"/>
          <w:color w:val="000000"/>
          <w:sz w:val="28"/>
        </w:rPr>
        <w:t>
      20. "Мұғалжар аудандық ауыл шаруашылығы бөлімі" мемлекеттік мекемесінің бөлім басшысының орынбасары болады.</w:t>
      </w:r>
      <w:r>
        <w:br/>
      </w:r>
      <w:r>
        <w:rPr>
          <w:rFonts w:ascii="Times New Roman"/>
          <w:b w:val="false"/>
          <w:i w:val="false"/>
          <w:color w:val="000000"/>
          <w:sz w:val="28"/>
        </w:rPr>
        <w:t>
      21. "Мұғалжар аудандық ауыл шаруашылығы бөлімі" мемлекеттік мекемесінің бөлім басшысының өкілеттігі:</w:t>
      </w:r>
      <w:r>
        <w:br/>
      </w:r>
      <w:r>
        <w:rPr>
          <w:rFonts w:ascii="Times New Roman"/>
          <w:b w:val="false"/>
          <w:i w:val="false"/>
          <w:color w:val="000000"/>
          <w:sz w:val="28"/>
        </w:rPr>
        <w:t>
      "Мұғалжар аудандық ауыл шаруашылығы бөлімі" мемлекеттік мекемесінің қызметкерлерінің міндеттері мен өкілеттіктерін анықтайды;</w:t>
      </w:r>
      <w:r>
        <w:br/>
      </w:r>
      <w:r>
        <w:rPr>
          <w:rFonts w:ascii="Times New Roman"/>
          <w:b w:val="false"/>
          <w:i w:val="false"/>
          <w:color w:val="000000"/>
          <w:sz w:val="28"/>
        </w:rPr>
        <w:t>
      заңнамаға сәйкес "Мұғалжар аудандық ауыл шаруашылығы бөлімі" мемлекеттік мекемесінің қызметкерлерін лауазымдық жұмысқа қабылдайды және жұмыстан босатады;</w:t>
      </w:r>
      <w:r>
        <w:br/>
      </w:r>
      <w:r>
        <w:rPr>
          <w:rFonts w:ascii="Times New Roman"/>
          <w:b w:val="false"/>
          <w:i w:val="false"/>
          <w:color w:val="000000"/>
          <w:sz w:val="28"/>
        </w:rPr>
        <w:t>
      "Мұғалжар аудандық ауыл шаруашылығы бөлімі" мемлекеттік мекемесінің қызметкерлерін көтермелейді және тәртіптік жаза қолданады;</w:t>
      </w:r>
      <w:r>
        <w:br/>
      </w:r>
      <w:r>
        <w:rPr>
          <w:rFonts w:ascii="Times New Roman"/>
          <w:b w:val="false"/>
          <w:i w:val="false"/>
          <w:color w:val="000000"/>
          <w:sz w:val="28"/>
        </w:rPr>
        <w:t>
      4) "Мұғалжар аудандық ауыл шаруашылығы бөлімі" мемлекеттік мекемесінде сыбайлас жемқорлыққа қарсы әрекетке бағытталған шаралар қабылдайды және сыбайлас жемқорлыққа қарсы шаралардың қабылдануына жеке жауапты болады.</w:t>
      </w:r>
      <w:r>
        <w:br/>
      </w:r>
      <w:r>
        <w:rPr>
          <w:rFonts w:ascii="Times New Roman"/>
          <w:b w:val="false"/>
          <w:i w:val="false"/>
          <w:color w:val="000000"/>
          <w:sz w:val="28"/>
        </w:rPr>
        <w:t>
      22. "Мұғалжар аудандық ауыл шаруашылығы бөлімі" мемлекеттік мекемесінің басшысы болмаған кезде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i w:val="false"/>
          <w:color w:val="000000"/>
          <w:sz w:val="28"/>
        </w:rPr>
        <w:t>4. Мемлекеттік органның мүлкі</w:t>
      </w:r>
      <w:r>
        <w:br/>
      </w:r>
      <w:r>
        <w:rPr>
          <w:rFonts w:ascii="Times New Roman"/>
          <w:b w:val="false"/>
          <w:i w:val="false"/>
          <w:color w:val="000000"/>
          <w:sz w:val="28"/>
        </w:rPr>
        <w:t>
      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23.1. "Мұғалжар аудандық ауыл шаруашылығы бөлімі" мемлекеттік мекемесінің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есебінен қалыптастырылады.</w:t>
      </w:r>
      <w:r>
        <w:br/>
      </w:r>
      <w:r>
        <w:rPr>
          <w:rFonts w:ascii="Times New Roman"/>
          <w:b w:val="false"/>
          <w:i w:val="false"/>
          <w:color w:val="000000"/>
          <w:sz w:val="28"/>
        </w:rPr>
        <w:t xml:space="preserve">
      24. "Мұғалжар аудандық ауыл шаруашылығы бөлімі" мемлекеттік мекемесіне бекiтiлген мүлiк коммуналдық меншiкке жатады. </w:t>
      </w:r>
      <w:r>
        <w:br/>
      </w:r>
      <w:r>
        <w:rPr>
          <w:rFonts w:ascii="Times New Roman"/>
          <w:b w:val="false"/>
          <w:i w:val="false"/>
          <w:color w:val="000000"/>
          <w:sz w:val="28"/>
        </w:rPr>
        <w:t>
      25. Егер заңнамада өзгеше көзделмесе, "Мұғалжар аудандық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билік етуге құқығы жоқ.</w:t>
      </w:r>
      <w:r>
        <w:br/>
      </w:r>
      <w:r>
        <w:rPr>
          <w:rFonts w:ascii="Times New Roman"/>
          <w:b w:val="false"/>
          <w:i w:val="false"/>
          <w:color w:val="000000"/>
          <w:sz w:val="28"/>
        </w:rPr>
        <w:t>
      26. "Мұғалжар аудандық ауыл шаруашылығы бөлімі" мемлекеттік мекемесінің мемлекеттік мүлікті басқару жөніндегі уәкілетті орган "Мұғалжар аудандық қаржы бөлімі" мемлекеттік мекемесі болып табылады.</w:t>
      </w:r>
      <w:r>
        <w:br/>
      </w:r>
      <w:r>
        <w:rPr>
          <w:rFonts w:ascii="Times New Roman"/>
          <w:b w:val="false"/>
          <w:i w:val="false"/>
          <w:color w:val="000000"/>
          <w:sz w:val="28"/>
        </w:rPr>
        <w:t>
      </w:t>
      </w:r>
      <w:r>
        <w:rPr>
          <w:rFonts w:ascii="Times New Roman"/>
          <w:b/>
          <w:i w:val="false"/>
          <w:color w:val="000000"/>
          <w:sz w:val="28"/>
        </w:rPr>
        <w:t>5. Мемлекеттік</w:t>
      </w:r>
      <w:r>
        <w:rPr>
          <w:rFonts w:ascii="Times New Roman"/>
          <w:b w:val="false"/>
          <w:i w:val="false"/>
          <w:color w:val="000000"/>
          <w:sz w:val="28"/>
        </w:rPr>
        <w:t xml:space="preserve"> </w:t>
      </w:r>
      <w:r>
        <w:rPr>
          <w:rFonts w:ascii="Times New Roman"/>
          <w:b/>
          <w:i w:val="false"/>
          <w:color w:val="000000"/>
          <w:sz w:val="28"/>
        </w:rPr>
        <w:t>органды</w:t>
      </w:r>
      <w:r>
        <w:rPr>
          <w:rFonts w:ascii="Times New Roman"/>
          <w:b w:val="false"/>
          <w:i w:val="false"/>
          <w:color w:val="000000"/>
          <w:sz w:val="28"/>
        </w:rPr>
        <w:t xml:space="preserve"> </w:t>
      </w:r>
      <w:r>
        <w:rPr>
          <w:rFonts w:ascii="Times New Roman"/>
          <w:b/>
          <w:i w:val="false"/>
          <w:color w:val="000000"/>
          <w:sz w:val="28"/>
        </w:rPr>
        <w:t>қайта ұйымдастыру және тарату</w:t>
      </w:r>
      <w:r>
        <w:br/>
      </w:r>
      <w:r>
        <w:rPr>
          <w:rFonts w:ascii="Times New Roman"/>
          <w:b w:val="false"/>
          <w:i w:val="false"/>
          <w:color w:val="000000"/>
          <w:sz w:val="28"/>
        </w:rPr>
        <w:t>
      27. "Мұғалжар аудандық ауыл шаруашылығы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