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e50e" w14:textId="0c0e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12 сәуірдегі № 12 шешімі. Ақтөбе облысының Әділет департаментінде 2016 жылғы 05 мамырда № 4887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жылға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қолдаудың келесідей түрлері көрсетілсін: </w:t>
      </w:r>
      <w:r>
        <w:br/>
      </w:r>
      <w:r>
        <w:rPr>
          <w:rFonts w:ascii="Times New Roman"/>
          <w:b w:val="false"/>
          <w:i w:val="false"/>
          <w:color w:val="000000"/>
          <w:sz w:val="28"/>
        </w:rPr>
        <w:t xml:space="preserve">
      1) жетпіс еселік айлық есептік көрсеткішке тең сомада көтерме жәрдемақы; </w:t>
      </w:r>
      <w:r>
        <w:br/>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несие.</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Қ.Аймағанбетов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