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bc6ea" w14:textId="a3bc6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әкімінің 2016 жылғы 24 шілдедегі № 5 шешімі. Ақтөбе облысының Әділет департаментінде 2016 жылғы 25 шілдеде № 5010 болып тіркелді. Күші жойылды - Ақтөбе облысы Мұғалжар ауданының әкімінің 2016 жылғы 2 желтоқсандағы № 10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Мұғалжар ауданының әкімінің 02.12.2016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 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13) тармақшасына, Қазақстан Республикасының 2014 жылғы 11 сәуірдегі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сәйкес, Ақтөбе облысы Мұғалжар ауданының аумағында қалыптасқан жағдайға байланысты, елді мекендердің өмірлік қызметін қамтамасыз ету мақсатында, Мұғалжар ауданы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Ақтөбе облысы Мұғалжар ауданының аумағында жергілікті ауқымдағы табиғи сипаттағы төтенше жағдай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Төтенше жағдайларды жою басшысы болып Мұғалжар ауданы әкімінің орынбасары Б. Құлмағамбетов тағайындалсын және осы шешімнен туындайтын тиісті іс-шараларды жүргізу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Данағұлов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