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dd196" w14:textId="0ddd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Ащысай ауылдық округінің әкімінің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Ащысай ауылдық округінің әкімінің 2016 жылғы 21 қазандағы № 4 шешімі. Ақтөбе облысының Әділет департаментінде 2016 жылғы 07 қарашада № 5124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Ащысай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Ащысай ауылдық округі әкімінің кейбір шешімдеріне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2008 жылғы 18 желтоқсандағы № 3 "Мұғалжар ауданы Ащысай ауылдық округінің Ақсу елді мекеніне көше атауын беру туралы" (нормативтік құқықтық актілерді мемлекеттік тіркеу тізілімінде № 3-9-88 болып тіркелген, 2009 жылдың 4 наурызында аудандық "Мұғалжар" газетінде жарияланған) мемлекеттік тіліндегі шешімінде: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Ащысай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ҚАБЫЛДАДЫ: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2008 жылғы 18 желтоқсандағы № 4 "Мұғалжар ауданы Ащысай ауылдық округінің Сабындыкөл елді мекеніне көше атауын беру туралы" (нормативтік құқықтық актілерді мемлекеттік тіркеу тізілімінде № 3-9-89 болып тіркелген, 2009 жылдың 4 наурызында аудандық "Мұғалжар" газетінде жарияланған) мемлекеттік тіліндегі шешімінде: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Ащысай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ҚАБЫЛДАДЫ: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2008 жылғы 18 желтоқсандағы № 5 "Мұғалжар ауданы Ащысай ауылдық округінің Аманкелді елді мекеніне көше атауын беру туралы" (нормативтік құқықтық актілерді мемлекеттік тіркеу тізілімінде № 3-9-87 болып тіркелген, 2009 жылдың 4 наурызында аудандық "Мұғалжар" газетінде жарияланған) мемлекеттік тіліндегі шешімінде: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Ащысай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ҚАБЫЛДАДЫ: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щысай ауылдық округінің әкімі      М.Изтурганов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