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11a0d" w14:textId="9311a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ауданы Талдысай ауылдық округі Еңбек ауылы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ауданы Талдысай ауылдық округі әкімінің 2016 жылғы 30 қыркүйектегі № 21 шешімі. Ақтөбе облысы Әділет департаментінде 2016 жылғы 20 қазанда № 5109 болып тіркелді. Күші жойылды - Ақтөбе облысы Мұғалжар ауданы Талдысай ауылдық округі әкімінің 2017 жылғы 27 маусымдағы № 9 шешімімен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Ақтөбе облысы Мұғалжар ауданы Талдысай ауылдық округі әкімінің 27.06.2017 </w:t>
      </w:r>
      <w:r>
        <w:rPr>
          <w:rFonts w:ascii="Times New Roman"/>
          <w:b w:val="false"/>
          <w:i w:val="false"/>
          <w:color w:val="ff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 шаруашылығы министрлігінің ветеринариялық бақылау және қадағалау комитеті Мұғалжар аудандық аумақтық инспекциясының бас мемлекеттік ветеринариялық-санитариялық инспекторының 2016 жылғы 29 қыркүйегіндегі №11-26/145 ұсынысының негізінде, Талдысай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Мұғалжар ауданы Талдысай ауылдық округінің Еңбек ауылы аумағында ірі мүйізді қара малдарының арасынан бруцеллез ауруының анықталуына байланысты шектеу іс-шаралары белгіленсін.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шешімнің орындалуын бақылау өзіме қалдырамын.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Талдысай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округі әкімінің м.а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Амангелдиева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