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2e07" w14:textId="c462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 әкімінің 2016 жылғы 16 маусымдағы № 21 шешімі. Ақтөбе облысының Әділет департаментінде 2016 жылғы 15 шілдеде № 5001 болып тіркелді. Күші жойылды - Ақтөбе облысы Темір ауданы Темір қаласы әкімінің 2018 жылғы 3 шілдедегі № 44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Темір қаласы әкімінің 03.07.2018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Темір аудандық аумақтық инспекциясы бас ветеринариялық-санитариялық инспекторының міндетін атқарушысының 2016 жылғы 6 мамырдағы № 14-01/97 ұсынысы негізінде, Темір қаласы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Темір қаласы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қаласы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