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62be" w14:textId="85962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Алтықарасу ауылдық округі әкімінің 2016 жылғы 24 тамыздағы № 8 шешімі. Ақтөбе облысының Әділет департаментінде 2016 жылғы 2 қыркүйекте № 5045 болып тіркелді. Күші жойылды - Ақтөбе облысы Темір ауданы Алтықарасу ауылдық округі әкімінің 2017 жылғы 2 мамырдағы № 11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Темір ауданы Алтықарасу ауылдық округі әкімінің 02.05.2017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№ 339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Темір аудандық аумақтық инспекциясының бас мемлекеттік ветеринариялық-санитарлық инспекторының 2016 жылғы 19 шілдедегі № 14-01/178 ұсынысы негізінде Алтықарасу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Алтықарасу ауылдық округіне қарасты Еңбекші ауылының аумағында мүйізді ірі қара малдары арасынан бруцеллез ауруының анықталуына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Алтықарасу 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Шуиншалин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