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f7ce" w14:textId="ddff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2016 жылғы 24 тамыздағы № 10 шешімі. Ақтөбе облысының Әділет департаментінде 2016 жылғы 2 қыркүйекте № 5047 болып тіркелді. Күші жойылды - Ақтөбе облысы Темір ауданы Алтықарасу ауылдық округі әкімінің 2017 жылғы 2 наурыздағы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 Алтықарасу ауылдық округі әкімінің 02.03.2017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ветеринариялық-санитарлық инспекторының 2016 жылғы 21 шілдедегі № 14-01/183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Алтықарасу ауылдық округінің Шығырлы қыстағындағы "Сәтжол" шаруа қожалығы аумағында мүйізді ірі қара малдары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Алтықарасу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