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81fc" w14:textId="49481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Алтықарасу ауылдық округі әкімінің 2016 жылғы 6 қыркүйектегі № 11 шешімі. Ақтөбе облысының Әділет департаментінде 2016 жылғы 14 қыркүйектегі № 5071 болып тіркелді. Күші жойылды - Ақтөбе облысы Темір ауданы Алтықарасу ауылдық округі әкімінің 2017 жылғы 2 наурыздағы № 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Темір ауданы Алтықарасу ауылдық округі әкімінің 02.03.2017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жергілікті мемлекеттік басқару және өзін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№ 339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Темір аудандық аумақтық инспекциясының бас мемлекеттік ветеринариялық-санитарлық инспекторының 2016 жылғы 08 тамыздағы № 14-01/205 ұсынысы негізінде Алтықарасу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Алтықарасу ауылдық округінің "Арғыжақ бет" қыстағындағы "Нұрсұлтан", "Темірхан", "Шамшырақ" шаруа қожалықтары аумағында мүйізді ірі қара малдары арасынан бруцеллез ауруының анықталуына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Алтықарасу ауылдық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Шуиншалин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