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2451f" w14:textId="4224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Саркөл ауылдық округі әкімінің 2016 жылғы 3 тамыздағы № 22 шешімі. Ақтөбе облысының Әділет департаментінде 2016 жылғы 09 тамызда № 5031 болып тіркелді. Күші жойылды - Ақтөбе облысы Темір ауданы Саркөл ауылдық округі әкімінің 2016 жылғы 29 желтоқсандағы № 30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Ақтөбе облысы Темір ауданы Саркөл ауылдық округі әкімінің 29.12.2016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23 - қаңтардағы № 148 "Қазақстан Республикасындағы жергілікті мемлекеттік басқару және өзін - өзі басқару туралы" Заңының 37 -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№ 339- II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Темір аудандық аумақтық инспекциясының бас мемлекеттік ветеринариялық-санитариялық инспекторының 2016 жылғы 18 мамырдағы № 14-01/102 ұсынысы негізінде Саркөл ауылдық округінің әкімі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Саркөл ауылдық округінің "Масло-Пром" мал қыстағындағы "Баймагамбет" шаруа қожалығы аумағында ірі қара малдарының арасында бруцеллез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Саркөл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К.У. Шалманов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