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a63c7" w14:textId="f2a63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Ойыл ауданы Ойыл ауылының бағалау аймақтарының шекараларын және жер учаскелері үшін төлемақының базалық ставкаларына түзету коэффициенттерін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Ойыл аудандық мәслихатының 2016 жылғы 7 маусымдағы № 28 шешімі. Ақтөбе облысының Әділет департаментінде 2016 жылғы 15 шілдеде № 4999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2003 жылғы 20 маусымдағы Жер Кодексінің 11 бабының </w:t>
      </w:r>
      <w:r>
        <w:rPr>
          <w:rFonts w:ascii="Times New Roman"/>
          <w:b w:val="false"/>
          <w:i w:val="false"/>
          <w:color w:val="000000"/>
          <w:sz w:val="28"/>
        </w:rPr>
        <w:t>1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тармағының 13) тармақшасына сәйкес Ойыл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Ойыл ауданы Ойыл ауылының бағалау аймақтарының шекаралары және жер учаскелері үшін төлемақының базалық ставкаларына түзету коэффициенттері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оның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Аудандық мәслихаттың сессия төрағасы: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Мамбетова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Аудандық мәслихаттың хатшысы: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Бисекенов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2016 жылғы 7 маусымдағы № 28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Ойыл ауданы Ойыл ауылының бағалау аймақтарының шекаралық және жер учаскелері үшін төлемақының базалық ставкаларына түзету коэффициенттерін бекіту туралы сызбасы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6121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12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2016 жылғы 7 маусымдағы № 28 шешіміне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Ойыл ауылында бағалау аймақтарының шекаралары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3"/>
        <w:gridCol w:w="10074"/>
        <w:gridCol w:w="1463"/>
      </w:tblGrid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Аймақ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–кадастрлық кварталдар шекараларымен аймақтардың қиылысу шекаралары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 ауданы, гектар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 бөлім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Бағалау аймағына ауылдың орталық бөлігі қамтылған. Бұл аймақта негізгі әкімшілік мекемелер, кәсіпорындар, мектептер, бала-бақшалар, дәріханалар, дүкендер, саябақтар, стадион орналасқан. Осы аймақ солтүстік жағынан И.Қарағұлов көшесімен, батыс жағынан Ойыл аграрлық колледжі аумағы және Ш.Еркінов көшесімен, оңтүстік жағынан Желтоқсан көшесімен, ал шығыс жағынан ауыл шетімен шектелген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гектар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 бөлім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Бағалау аймағы өзіне батыс жағынан Ойыл аграрлық колледжі аумағын, оңтүстік жағынан И.Қарағұлов көшесін, ал солтүстік және шығыс жағынан ауыл шетін қамтиды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гектар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 бөлім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Бағалау аймағы солтүстік жағынан Желтоқсан көшесімен, ал батыс, шығыс және оңтүстік жақтарынан ауыл шетімен шектелген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гектар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 бөлім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Бағалау аймағы ауылдың солтүстік-шығыс бөлігінде орналасқан, батыс жағынан ауыл шетімен, ал оңтүстік жағынан Ойыл аграрлық колледжі аумағымен шектелген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гектар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2016 жылғы 7маусымдағы № 28 шешіміне 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Ойыл ауылы жер учаскелері үшін төлемақының базалық ставкаларына түзету коэффициенттері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2"/>
        <w:gridCol w:w="2618"/>
        <w:gridCol w:w="3413"/>
        <w:gridCol w:w="2618"/>
        <w:gridCol w:w="2619"/>
      </w:tblGrid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Шартты аймақтар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