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bf08" w14:textId="6d9b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Шалқар ауылдық округі әкімінің міндетін уақытша атқарушысының 2016 жылғы 17 мамырдағы № 4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Шалқар ауылдық округі әкімінің 2016 жылғы 5 желтоқсандағы № 13 шешімі. Ақтөбе облысының Әділет департаментінде 2016 жылғы 29 желтоқсанда № 5184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министрлігінің Ветеринариялық бақылау және қадағалау Комитетінің Шалқар аудандық аумақтық инспекциясы" мемлекеттік мекемесінің бас мемлекеттік ветеринариялық-санитариялық инспекторының 2016 жылғы 10 қазандағы № 16-8/113 ұсынысы негізінде, Шалқар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Шалқар ауылдық округінде орналасқан "Ерлат" шаруа қожалығы аумағында мүйізді ірі қара малы арасында бруцеллез ауруының анықталуына байланысты белгіленген шектеу іс-шаралары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Шалқар ауылдық округі әкімінің міндетін уақытша атқарушысының 2016 жылғы 17 мамырдағы № 4 "Шектеу іс-шараларын белгілеу туралы" (нормативтік құқықтық актілерді мемлекеттік тіркеудің тізіліміне № 4941 болып енгізілген, 2016 жылғы 10 маусымдағы "Шежірелі өлке"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Шалқар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