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ce5ab" w14:textId="f2ce5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әкімдігінің 2015 жылғы 26 тамыздағы "Орта білім беру саласындағы мемлекеттік көрсетілетін қызмет регламенттерін бекіту туралы" № 381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2016 жылғы 03 наурыздағы № 113 қаулысы. Алматы облысы Әділет департаментінде 2016 жылы 08 сәуірде № 3782 болып тіркелді. Күші жойылды - Алматы облысы әкімдігінің 2018 жылғы 04 қазандағы № 461 қаулысымен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әкімдігінің 04.10.2018 </w:t>
      </w:r>
      <w:r>
        <w:rPr>
          <w:rFonts w:ascii="Times New Roman"/>
          <w:b w:val="false"/>
          <w:i w:val="false"/>
          <w:color w:val="00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2013 жылғы 15 сәуірдегі Қазақстан Республикасы Заңының 16-бабы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"Нормативтік құқықтық актілер туралы"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"Орта білім беру саласында жергілікті атқарушы органдармен мемлекеттік көрсетілетін қызмет стандарттарын бекіту туралы" Қазақстан Республикасы Білім және ғылым министрінің 2015 жылғы 8 сәуірдегі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өзгерістер енгізу туралы" 2016 жылғы 22 қаңтардағы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Білім және ғылым министрінің бұйрығына сәйкес Алматы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Алматы облысы әкімдігінің 2015 жылғы 26 тамызында "Орта білім саласындағы жергілікті атқарушы органдармен мемлекеттік көрсетілетін қызмет регламенттерін бекіту туралы" № 381 қаулысына (нормативтік құқықтық актілерді мемлекеттік тіркеу Тізілімінде 2015 жылы 2 қазанда </w:t>
      </w:r>
      <w:r>
        <w:rPr>
          <w:rFonts w:ascii="Times New Roman"/>
          <w:b w:val="false"/>
          <w:i w:val="false"/>
          <w:color w:val="000000"/>
          <w:sz w:val="28"/>
        </w:rPr>
        <w:t>№ 3364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жылы 27 қазанда "Жетісу" және "Огни Алатау" газеттерінде жарияланған)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регламенттерде: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бүкіл мәтін бойынша "Қазақстан Республикасы Инвестициялар және даму министрлігінің Байланыс, ақпараттандыру және ақпарат комитетінің "Халыққа қызмет көрсету орталықтары" шаруашылық жүргізу құқығындағы республикалық мемлекеттік кәсіпорны (бұдан әрі – ХҚО)", "ХҚО", "Халыққа қызмет көрсету орталықтарымен", "орталық", "орталыққа" деген сөздер "Азаматтарға арналған үкімет" мемлекеттік корпорациясы" коммерциялық емес акционерлік қоғамы (бұдан әрі - Мемлекеттік корпорация)", "Мемлекеттік корпорация", "Мемлекеттік корпорациямен", "Мемлекеттік корпорацияға"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"Алматы облысының білім басқармасы" мемлекеттік мекемесінің басшысына осы қаулыны әділет органдарында мемлекеттік тіркелгеннен кейін ресми және мерзімді баспа басылымдарында, сондай-ақ Қазақстан Республикасының Үкіметі белгілеген интернет-ресурста және облыс әкімдігінің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Алматы облысы әкімінің орынбасары Б.Өнербаевқа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