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0203" w14:textId="f800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бойынша пайдаланылмайтын ауыл шаруашылығы мақсатындағы жерлерге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2016 жылғы 13 сәуірдегі № 10 шешімі. Алматы облысы Әділет департаментінде 2016 жылы 12 мамырда № 3824 болып тіркелді. Күші жойылды - Алматы облысы Талдықорған қалалық мәслихатының 2018 жылғы 22 мамырдағы № 191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Талдықорған қалалық мәслихатының 22.05.2018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Талдықорған қаласы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Талдықорған қалалық мәслихатының аппарат басшысы Биғожанов Тимур Қапасұлына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қалалық мәслихаттың "Әлеуметтік қорғау, заңдылықты сақтау, азаматтардың құқықтары және қоршаған ортаны қорғау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ІІ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Қ.Бұлдыбаев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