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079b" w14:textId="da70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та-анасының қамқорлығынсыз алған, білім беру ұйымдарының түлектері болып табылатын жастар атарындағы азаматтарды жұмысқа рналастыру үшін жұмыс 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2016 жылғы 22 желтоқсандағы № 506 қаулысы. Алматы облысы Әділет департаментінде 2017 жылы 9 қаңтарда № 4059 болып тіркелді. Күші жойылды - Жетісу облысы Ақсу ауданы әкімдігінің 2024 жылғы 22 ақпандағы № 97 қаулысымен</w:t>
      </w:r>
    </w:p>
    <w:p>
      <w:pPr>
        <w:spacing w:after="0"/>
        <w:ind w:left="0"/>
        <w:jc w:val="both"/>
      </w:pPr>
      <w:bookmarkStart w:name="z12" w:id="0"/>
      <w:r>
        <w:rPr>
          <w:rFonts w:ascii="Times New Roman"/>
          <w:b w:val="false"/>
          <w:i w:val="false"/>
          <w:color w:val="000000"/>
          <w:sz w:val="28"/>
        </w:rPr>
        <w:t>
</w:t>
      </w:r>
      <w:r>
        <w:rPr>
          <w:rFonts w:ascii="Times New Roman"/>
          <w:b w:val="false"/>
          <w:i w:val="false"/>
          <w:color w:val="ff0000"/>
          <w:sz w:val="28"/>
        </w:rPr>
        <w:t xml:space="preserve">      Ескерту. Күші жойылды - Жетісу облысы Ақсу ауданы әкімдігінің 22.02.2024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Республикасының Денсаулық сақтау және әлеуметтік даму министрінің бұйрығына (нормативтік құқықтық актілерді мемлекеттік тіркеу Тізілімінде № 13898 тіркелген) сәйкес, Ақсу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Ұйымдық-құқықтық нысанына және меншік нысанына қарамастан, ұйымдар үшін ұйым жұмысшыларының тізімдік санының бір пайызы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қаулының орындалуын бақылау аудан әкімінің орынбасары Қорғанбаев Сәбит Бейсебековичке жүктелсін.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Далбағаев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