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974a" w14:textId="fc39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2016 жылғы 22 желтоқсандағы № 507 қаулысы. Алматы облысы Әділет департаментінде 2017 жылы 9 қаңтарда № 4061 болып тіркелді. Күші жойылды - Жетісу облысы Ақсу ауданы әкімдігінің 2024 жылғы 22 ақпандағы № 97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Жетісу облысы Ақсу ауданы әкімдігінің 22.02.2024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2016 жылғы 6 сәуірдегі Қазақстан Республикасы Заңының 27-бабының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"Мүгедектер үшін жұмыс орындарын квоталау қағидаларын бекіту туралы" Қазақстан Республикасы Денсаулық сақтау және әлеуметтік даму министрінің 2016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14010 тіркелген) сәйкес, Ақсу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Ауыр жұмыстарды, еңбек жағдайлары зиянды, қауіпті жұмыстардағы жұмыс орындарын есептемегенде, мүгедектерді жұмысқа орналастыру үшін жұмыскерлердің мынадай тізімдік саны бар ұйымдарға жұмыс орындарына квота белгіленсін: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елуден жүз адамға дейін -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жүз бірден екі жүз елу адамға дейін -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екі жүз елу бірден артық адам - жұмыскерлердің тізімдік санының төрт пайызы мөлшерінде.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әкімінің орынбасары Қорғанбаев Сәбит Бейсебековичке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Ә. Далбағаев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