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b6f0" w14:textId="f55b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Ақтүбек ауылдық округінің Ақтүбек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Ақтүбек ауылдық округі әкімінің 2016 жылғы 28 қыркүйектегі № 9 шешімі. Алматы облысы Әділет департаментінде 2016 жылы 20 қазанда № 3984 болып тіркелді. Күші жойылды - Алматы облысы Алакөл ауданы Ақтүбек ауылдық округі әкімінің 2016 жылғы 28 желтоқсандағы № 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Алакөл ауданы Ақтүбек ауылдық округі әкімінің 28.12.2016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Алакөл ауданының бас мемлекеттік ветеринариялық-санитарлық инспекторының 2016 жылғы 19 тамыздағы №4 ұсынысының негізінде Ақтүбек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Алакөл ауданының Ақтүбек ауылдық округінің Ақтүбек ауылы аумағында ұсақ мүйізді және ірі қара мүйізді малдардың арасында бруцеллез ауруының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"Алакөл ауданының Ақтүбек ауылдық округі әкімінің аппараты" мемлекеттік мекемесінің бас маманы Қалиев Ертай Қалиұлына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Алакөл ауданы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Қ.Б.Тұрлыбеков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