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e72a" w14:textId="485e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2016 жылғы 20 мамырдағы № 4-22 шешімі. Алматы облысы Әділет департаментінде 2016 жылы 31 мамырда № 3874 болып тіркелді. Күші жойылды - Алматы облысы Жамбыл аудандық мәслихатының 2017 жылғы 3 наурыздағы № 13-74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Жамбыл аудандық мәслихатының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аудандық мәслихатының 2015 жылғы 21 желтоқсандағы "Жамбыл ауданының 2016-2018 жылдарға арналған бюджеті туралы" № 56-357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15 қаңтарында № 3 (5787), 2016 жылдың 22 қаңтарында № 4 (5788) жарияланған), Жамбыл аудандық мәслихатының 2016 жылғы 5 ақпандағы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59-369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5 наурызында № 10-11 (5794-5795) жарияланған), Жамбыл аудандық мәслихатының 2016 жылғы 24 наурыздағы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1-6 шешіміне (нормативтік құқықтық актілерді мемлекеттік тіркеу Тізілімінде 2016 жылдың 6 сәуірінде </w:t>
      </w:r>
      <w:r>
        <w:rPr>
          <w:rFonts w:ascii="Times New Roman"/>
          <w:b w:val="false"/>
          <w:i w:val="false"/>
          <w:color w:val="000000"/>
          <w:sz w:val="28"/>
        </w:rPr>
        <w:t>№ 3775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23 сәуірінде № 18 (5802), 2016 жылдың 30 сәуірінде № 19 (5803)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кiрiстер 14 305 759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2 285 387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29 175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негiзгi капиталды сатудан түсетiн түсiмдер 50 996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11 940 201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3 673 457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5 179 919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3 086 825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15 975 022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40 642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(-) 1 715 815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1 715 815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"204 196" саны "151 545"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"Жамбыл ауданының экономика және бюджеттік жоспарлау бөлімі" мемлекеттік мекемесінің басшысына (келісім бойынша Л. Қ. Келдібекова)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шешiм 2016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Н. 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 ауданының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 жылғы 20 мамырдағы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4-22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 56-357 шешімімен бекітілген 1-қосымша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2016 жылға арналған бюджетi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4"/>
        <w:gridCol w:w="3774"/>
        <w:gridCol w:w="2501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77"/>
        <w:gridCol w:w="746"/>
        <w:gridCol w:w="1277"/>
        <w:gridCol w:w="3953"/>
        <w:gridCol w:w="430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2016жылғы 20 мамырдағы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 № 4-22 шешіміне 2-қосымша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 56-357 шешіміне 4-қосымша</w:t>
            </w:r>
          </w:p>
        </w:tc>
      </w:tr>
    </w:tbl>
    <w:bookmarkStart w:name="z3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органдарының трансферттері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4481"/>
        <w:gridCol w:w="5688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"Ақсеңгір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"Ақтерек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"Аққайнар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"Айдарлы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"Беріктас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"Бозой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"Дегерес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"Жамбыл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"Қарасу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"Каракастек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"Мынбаев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"Мәтібұлақ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"Самсы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"Сарытауқұм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"Таран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"Талап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"Теміржол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"Шолаққарғалы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"Шиен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"Үңгіртас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"Үлгілі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"Ұзынағаш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"Үлкен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