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979" w14:textId="0e60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2016 жылғы 24 маусымдағы № 5-3 шешімі. Алматы облысы Әділет департаментінде 2016 жылы 19 шілдеде № 3899 болып тіркелді. Күші жойылды - Алматы облысы Еңбекшіқазақ аудандық мәслихатының 2018 жылғы 23 ақпандағы № 24-10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Еңбекшіқазақ аудандық мәслихатының 23.02.2018 </w:t>
      </w:r>
      <w:r>
        <w:rPr>
          <w:rFonts w:ascii="Times New Roman"/>
          <w:b w:val="false"/>
          <w:i w:val="false"/>
          <w:color w:val="000000"/>
          <w:sz w:val="28"/>
        </w:rPr>
        <w:t>№ 24-10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Еңбекшіқазақ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 аппаратының бас маманы Сатыбалдиев Беғлан Билибайұлына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 аппаратының басшысы Джелдикбаева Әйгерім Алчиновнаға және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Байғоджаев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