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e562" w14:textId="af6e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2015 жылғы 22 желтоқсандағы "Іле ауданының 2016-2018 жылдарға арналған бюджеті туралы" № 52-243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2016 жылғы 20 мамырдағы № 4-20 шешімі. Алматы облысы Әділет департаментінде 2016 жылы 31 мамырда № 3873 болып тіркелді. Күші жойылды - Алматы облысы Іле аудандық мәслихатының 2017 жылғы 26 шілдедегі № 14-75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Іле аудандық мәслихатының 26.07.2017 </w:t>
      </w:r>
      <w:r>
        <w:rPr>
          <w:rFonts w:ascii="Times New Roman"/>
          <w:b w:val="false"/>
          <w:i w:val="false"/>
          <w:color w:val="ff0000"/>
          <w:sz w:val="28"/>
        </w:rPr>
        <w:t>№ 14-75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Іле аудандық мәслихатының 2015 жылғы 22 желтоқсандағы "Іле ауданының 2016-2018 жылдарға арналған бюджеті туралы" № 52-243 шешіміне (нормативтік құқықтық актілерді мемлекеттік тіркеу Тізілімінде 2015 жылдың 30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"Іле таңы" газетінде 2016 жылдың 8 қаңтарында № 2-3 (4638) жарияланған), Іле аудандық мәслихатының 2016 жылғы 2 ақпандағы "Іле аудандық маслихатының 2015 жылғы 22 желтоқсандағы "Іле ауданының 2016-2018 жылдарға арналған бюджеті туралы" № 52-243 шешіміне өзгерістер енгізу туралы" № 54-252 шешіміне (нормативтік құқықтық актілерді мемлекеттік тіркеу Тізілімінде 2016 жылдың 16 ақпанында </w:t>
      </w:r>
      <w:r>
        <w:rPr>
          <w:rFonts w:ascii="Times New Roman"/>
          <w:b w:val="false"/>
          <w:i w:val="false"/>
          <w:color w:val="000000"/>
          <w:sz w:val="28"/>
        </w:rPr>
        <w:t>№ 3716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"Іле таңы" газетінде 2016 жылдың 26 ақпанында № 11 (4646) жарияланған), Іле аудандық мәслихатының 2016 жылғы 1 сәуірдегі "Іле аудандық маслихатының 2015 жылғы 22 желтоқсандағы "Іле ауданының 2016-2018 жылдарға арналған бюджеті туралы" № 52-243 шешіміне өзгерістер енгізу туралы" № 2-8 шешіміне (нормативтік құқықтық актілерді мемлекеттік тіркеу Тізілімінде 2016 жылдың 7 сәуірдегі </w:t>
      </w:r>
      <w:r>
        <w:rPr>
          <w:rFonts w:ascii="Times New Roman"/>
          <w:b w:val="false"/>
          <w:i w:val="false"/>
          <w:color w:val="000000"/>
          <w:sz w:val="28"/>
        </w:rPr>
        <w:t>№ 3777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"Іле таңы" газетінде 2016 жылдың 15 сәуірдегі № 22 (4657)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81 702 515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67 341 813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50 700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126 200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14 183 802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6 065 455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8 118 347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82 414 578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48 011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69 993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21 982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765 984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765 984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"Іле ауданының экономика және бюджеттік жоспарлау бөлімі" мемлекеттік мекемесі басшысына (келісім бойынша Естеусизова Гүльнар Таутаевна)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Іле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2016 жылғы 20 мамырдағы "Іле аудандық мәслихатының 2015 жылғы 22 желтоқсандағы "Іле ауданының 2016-2018 жылдарға арналған бюджеті туралы" № 52-243 шешіміне өзгерістер енгізу туралы" № 4-20 шешіміне 1-қосымша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Іле ауданы мәслихатының 2015 жылғы 22 желтоқсандағы "Іле ауданының 2016-2018 жылдарға арналған бюджеті туралы" № 52-243 шешімімен бекітілген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971"/>
        <w:gridCol w:w="625"/>
        <w:gridCol w:w="137"/>
        <w:gridCol w:w="6539"/>
        <w:gridCol w:w="34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"/>
        </w:tc>
        <w:tc>
          <w:tcPr>
            <w:tcW w:w="3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81 702 515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67 341 813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4 238 650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4 238 650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3 113 790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3 113 790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2 277 530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57 648 643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57 533 213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14 183 802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14 183 802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510"/>
        <w:gridCol w:w="1077"/>
        <w:gridCol w:w="1077"/>
        <w:gridCol w:w="112"/>
        <w:gridCol w:w="5954"/>
        <w:gridCol w:w="27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82 414 578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17 238 834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1 935 581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1 931 290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800 785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1 130 505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14 470 186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6 881 875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6 843 131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7 499 436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7 499 436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401 874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909 390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227 624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185 139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251 289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62 242 506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1"/>
        <w:gridCol w:w="1962"/>
        <w:gridCol w:w="1962"/>
        <w:gridCol w:w="204"/>
        <w:gridCol w:w="3056"/>
        <w:gridCol w:w="2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4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-765 984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5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 түсімі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922"/>
        <w:gridCol w:w="1944"/>
        <w:gridCol w:w="1945"/>
        <w:gridCol w:w="202"/>
        <w:gridCol w:w="2631"/>
        <w:gridCol w:w="32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