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0c2f" w14:textId="e440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2016 жылғы 08 маусымдағы № 6-23 шешімі. Алматы облысы Әділет департаментінде 2016 жылы 10 маусымда № 3884 болып тіркелді. Күші жойылды - Алматы облысы Қаратал аудандық мәслихатының 2018 жылғы 11 сәуірдегі № 32-140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аудандық мәслихатының 11.04.2018 </w:t>
      </w:r>
      <w:r>
        <w:rPr>
          <w:rFonts w:ascii="Times New Roman"/>
          <w:b w:val="false"/>
          <w:i w:val="false"/>
          <w:color w:val="ff0000"/>
          <w:sz w:val="28"/>
        </w:rPr>
        <w:t>№ 32-140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 он есеге жоғарылатылсын.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ауданының жер қатынастар бөлімі" мемлекеттік мекемесінің басшысына (келісім бойынша С. Қосжанов)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