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3f2f" w14:textId="c1a3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 бойынша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2016 жылғы 31 тамыздағы № 11-38 шешімі. Алматы облысы Әділет департаментінде 2016 жылы 29 қыркүйекте № 3970 болып тіркелді. Күші жойылды - Алматы облысы Қаратал аудандық мәслихатының 2018 жылғы 11 сәуірдегі № 32-140 шешімімен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Қаратал аудандық мәслихатының 11.04.2018 </w:t>
      </w:r>
      <w:r>
        <w:rPr>
          <w:rFonts w:ascii="Times New Roman"/>
          <w:b w:val="false"/>
          <w:i w:val="false"/>
          <w:color w:val="000000"/>
          <w:sz w:val="28"/>
        </w:rPr>
        <w:t>№ 32-140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заңамасына сәйкес жүргізілетін жерді аймаққа бөлу жобалары (схемалары) негізінде, Қаратал ауданы бойынша жер салығының мөлшерлемелерін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>-баптарында белгіленген жер салығының базалық мөлшерлемелерінен 50 пайызға жоғарлатылсын.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"Қаратал ауданы бойынша Мемлекеттік кірістер басқармасы" мемлекеттік мекемесінің басшысына (келісім бойынша Т. Н. Керімбеков)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"Жоспарлау, бюджет, шаруашылық, қызмет, құрылыс, жерді пайдалану, табиғат қорғау және табиғи қорды ұтымды пайдалану мәселелері жөніндегі" тұрақты комиссиясына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2017 жылдың 01 қаңтарынан бастап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Жапарқұлов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Қаратал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