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d734c" w14:textId="35d73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Тастөбе ауылдық округінің Тастөбе ауылының № 1 табынына 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ауданы Тастөбе ауылдық округі әкімінің 2016 жылғы 4 қарашадағы № 13 шешімі. Алматы облысы Әділет департаментінде 2016 жылы 2 желтоқсанда № 4026 болып тіркелді. Күші жойылды - Алматы облысы Қаратал ауданы Тастөбе ауылдық округі әкімінің 2017 жылғы 19 қаңтардағы № 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Алматы облысы Қаратал ауданы Тастөбе ауылдық округі әкімінің 19.01.2017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"Ветеринария туралы" 2002 жылғы 10 шілдедегі Қазақстан Республикасы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Қаратал ауданының бас мемлекеттік ветеринариялық-санитарлық инспекторының 2016 жылғы 16 қыркүйектегі № 5 ұсынысының негізінде, Тастөбе ауылдық округі әкімінің міндетін атқарушы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Қаратал ауданының Тастөбе ауылдық округінің Тастөбе ауылының № 1 табынына, мүйізді ірі қара малдардың арасында қарасан ауруының пайда болуына байланысты, карантин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"Қаратал ауданының Тастөбе ауылдық округі әкімінің аппараты" мемлекеттік мекемесінің бас маманы Солтанкулова Камила Мухаевнаға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Қаратал ауданы Тастөбе ауылдық округі әкімінің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әділет органдарында мемлекеттік тіркелген күннен бастап күшіне енеді және алғашқы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Тастөбе ауылдық округі әкімінің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Байгунысов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