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30b4" w14:textId="d513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2016 жылғы 06 мамырдағы № 3-3 шешімі. Алматы облысы Әділет департаментінде 2016 жылы 27 мамырда № 3853 болып тіркелді. Күші жойылды - Алматы облысы Көксу аудандық мәслихатының 2018 жылғы 05 наурыздағы № 27-3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Көксу аудандық мәслихатының 05.03.2018 </w:t>
      </w:r>
      <w:r>
        <w:rPr>
          <w:rFonts w:ascii="Times New Roman"/>
          <w:b w:val="false"/>
          <w:i w:val="false"/>
          <w:color w:val="00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Көксу ауданы бойынша Қазақстан Республикасының жер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"Көксу ауданының жер қатынастары бөлімі" мемлекеттік мекемесінің басшысына (келісім бойынша Ж. Жүнісбеков)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Көксу ауданы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