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280b" w14:textId="77c2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2016 жылғы 26 қазандағы № 6-9-71 шешімі. Алматы облысы Әділет департаментінде 2016 жылы 10 қарашада № 3995 болып тіркелді. Күші жойылды - Алматы облысы Панфилов аудандық мәслихатының 2017 жылғы 28 ақпандағы № 6-14-100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аудандық мәслихатының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аудандық мәслихатының 2015 жылғы 22 желтоқсандағы "Панфилов ауданының 2016-2018 жылдарға арналған бюджеті туралы" № 5-57-385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3644 тіркелген, аудандық "Жаркент өңірі" газетінде 2016 жылдың 7 қаңтарында № 2-3 жарияланған), Панфилов аудандық мәслихатының 2016 жылғы 1 ақпандағы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5-60-396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12 ақпанында № 3708 тіркелген, аудандық "Жаркент өңірі" газетінде 2016 жылдың 19 ақпанында № 9 жарияланған), Панфилов аудандық мәслихатының 2016 жылғы 24 наурыздағы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наурызында № 3761 тіркелген, аудандық "Жаркент өңірі" газетінде 2016 жылдың 8 сәуірінде № 16 жарияланған), Панфилов аудандық мәслихатының 2016 жылғы 19 мамырдағы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6-4-31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мамырында № 3854 тіркелген, аудандық "Жаркент өңірі" газетінде 2016 жылдың 1, 3 маусымында № 25, 26 жарияланған), Панфилов аудандық мәслихатының 2016 жылғы 20 шілдедегі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6-7-51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28 шілдесінде № 3923 тіркелген, аудандық "Жаркент өңірі" газетінде 2016 жылдың 5 тамызында № 35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1, 2, 3-қосымшаларға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11783871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2703930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39213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45537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8995191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2877593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 2736470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3381128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12628597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1290855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1302332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11477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2141491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2141491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Ауданның жергілікті атқарушы органының 2016 жылға арналған резерві 12728 мың теңге сомасында бекітілсін.".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"Панфилов ауданының экономика және бюджеттік жоспарлау бөлімі" мемлекеттік мекемесінің басшысына (келісім бойынша С. Қ. Рамазанова)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Әжібеков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2016 жылғы 26 қазандағы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6-9-71 шешіміне келісім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"Панфилов ауданының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Рамазанова Сауле Қасымқанқызы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2016 жылғы 26 қазандағы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6-9-71 шешіміне қосымша 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2015 жылғы 22 желтоқсандағы "Панфилов ауданының 2016-2018 жылдарға арналған бюджеті туралы" № 5-57-385 шешімімен бекітілген 1-қосымша 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34"/>
        <w:gridCol w:w="1055"/>
        <w:gridCol w:w="1055"/>
        <w:gridCol w:w="6404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