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0423" w14:textId="a740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бойынша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2016 жылғы 20 шілдедегі № 6-5-26 шешімі. Алматы облысы Әділет департаментінде 2016 жылы 23 тамызда № 3935 болып тіркелді. Күші жойылды - Алматы облысы Ұйғыр аудандық мәслихатының 2018 жылғы 28 маусымдағы № 6-34-211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Ұйғыр аудандық мәслихатының 28.06.2018 </w:t>
      </w:r>
      <w:r>
        <w:rPr>
          <w:rFonts w:ascii="Times New Roman"/>
          <w:b w:val="false"/>
          <w:i w:val="false"/>
          <w:color w:val="ff0000"/>
          <w:sz w:val="28"/>
        </w:rPr>
        <w:t>№ 6-34-211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мөлшерлемелерінен Ұйғыр ауданы бойынша жер салығының мөлшерлемелері 40 пайызға жоғарлатылсын.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"Ұйғыр аудандық мәслихатының аппараты" мемлекеттік мекемесінің басшысы Манапова Арзигуль Гопуровнаға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"Бюджет, экономикалық даму, өнеркәсіп, көлік, құрылыс, байланыс, сауда, туризм, тұрғын үй"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2017 жылдың 01 қаңтарынан бастап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Қожағұл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