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bcca1" w14:textId="39bcc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ауданының 2017-2019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2016 жылғы 20 желтоқсандағы № 6-10-57 шешімі. Алматы облысының Әділет департаментінде 2016 жылы 28 желтоқсанда № 4044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2017-2019 жылдарға арналған аудан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2017 жылы келесі көлемдерде бекітілсін:</w:t>
      </w:r>
    </w:p>
    <w:bookmarkEnd w:id="0"/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9045444 мың теңге, оның ішінде: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1694519 мың теңге; 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4733 мың теңге; 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14435 мың теңге; 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7331757 мың теңге, соның ішінде: 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1427093 мың теңге; 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трансферттері 2441384 мың теңге; 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3463280 мың теңге;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9132219 мың теңге; 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13621 мың теңге, соның ішінде: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34035 мың теңге; 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20414 мың теңге;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(–) 100396 мың теңге;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100396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Алматы облысы Ұйғыр аудандық мәслихатының 08.12.2017 </w:t>
      </w:r>
      <w:r>
        <w:rPr>
          <w:rFonts w:ascii="Times New Roman"/>
          <w:b w:val="false"/>
          <w:i w:val="false"/>
          <w:color w:val="ff0000"/>
          <w:sz w:val="28"/>
        </w:rPr>
        <w:t>№ 6-22-138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Ауданның жергілікті атқарушы органының 2017 жылға арналған резерві 5767,0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2017 жылға арналған аудандық бюджетте жергілікті өзін-өзі басқару органдарына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89050 мың теңге соммасында трансферттер көзделгені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Ауылдық округтер әкімдері жергілікті өзін-өзі басқарудың қолма-қол ақшаны бақылау шотына түсетін бюджет қаражатының тиімді пайдаланылуын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2017 жылға арналған аудандық бюджетті атқару процесінде секвестрлеуге жатпайтын аудандық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5-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Осы шешімнің орындалуын бақылау Ұйғыр аудандық мәслихаттың "Бюджет, әлеуметтік-экономикалық даму, өнеркәсіп, көлік, құрылыс, байланыс, экология және табиғат ресурстарын тиімді пайдалану"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Осы шешім 2017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М.Амангельды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2016 жылғы "20" желтоқсандағы "Ұйғыр ауданның 2017-2019 жылдарға арналған бюджеті туралы" № 6-10-57 шешімімен бекітілген 1 қосымша </w:t>
            </w:r>
          </w:p>
        </w:tc>
      </w:tr>
    </w:tbl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Ұйғыр ауданының 2017 жылға арналған бюджеті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Алматы облысы Ұйғыр аудандық мәслихатының 08.12.2017 </w:t>
      </w:r>
      <w:r>
        <w:rPr>
          <w:rFonts w:ascii="Times New Roman"/>
          <w:b w:val="false"/>
          <w:i w:val="false"/>
          <w:color w:val="ff0000"/>
          <w:sz w:val="28"/>
        </w:rPr>
        <w:t>№ 6-22-138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"/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9045444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1694519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1596529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1473997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бизнеске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7331757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7331757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8"/>
        <w:gridCol w:w="1135"/>
        <w:gridCol w:w="1136"/>
        <w:gridCol w:w="6022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"/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9132219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4 632 242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3 692 161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3631476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3631476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2456197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 мен ауылдық елді мекендерді дамыту шеңберінде объектілерді жөндеу және абаттандыру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1797369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1722482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Суен жабдықта және су бұру жүйесінің жұмыс істеуі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782"/>
        <w:gridCol w:w="1148"/>
        <w:gridCol w:w="1782"/>
        <w:gridCol w:w="2745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7"/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1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2"/>
        <w:gridCol w:w="546"/>
        <w:gridCol w:w="546"/>
        <w:gridCol w:w="546"/>
        <w:gridCol w:w="4553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5"/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1439"/>
        <w:gridCol w:w="927"/>
        <w:gridCol w:w="1439"/>
        <w:gridCol w:w="3730"/>
        <w:gridCol w:w="3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0"/>
        </w:tc>
        <w:tc>
          <w:tcPr>
            <w:tcW w:w="3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-100396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6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9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3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7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"20" желтоқсандағы "Ұйғыр ауданның 2017-2019 жылдарға арналған бюджеті туралы" № 6-10-57 шешімімен бекітілген 2 қосымша </w:t>
            </w:r>
          </w:p>
        </w:tc>
      </w:tr>
    </w:tbl>
    <w:bookmarkStart w:name="z298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Ұйғыр ауданының 2018 жылға арналған бюджеті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9"/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6913750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1559638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1468984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1322403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бизнеске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5248337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5248337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912"/>
        <w:gridCol w:w="1238"/>
        <w:gridCol w:w="1238"/>
        <w:gridCol w:w="5129"/>
        <w:gridCol w:w="2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6913750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4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430046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95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02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6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4 801 849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365364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365364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321828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4 220 656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4156369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4156369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215829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215829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9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432468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2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 мен ауылдық елді мекендерді дамыту шеңберінде объектілерді жөндеу және абаттандыру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518816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518816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68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205110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121868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121868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121868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4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230328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202997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183856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16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4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3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43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46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4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"20" желтоқсандағы "Ұйғыр ауданның 2017-2019 жылдарға арналған бюджеті туралы" № 6-10-57 шешімімен бекітілген 3 қосымша </w:t>
            </w:r>
          </w:p>
        </w:tc>
      </w:tr>
    </w:tbl>
    <w:bookmarkStart w:name="z529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Ұйғыр ауданының 2019 жылға арналған бюджеті 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59"/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6772791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1559638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1468984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1322403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бизнеске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5098030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5098030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912"/>
        <w:gridCol w:w="1238"/>
        <w:gridCol w:w="1238"/>
        <w:gridCol w:w="5129"/>
        <w:gridCol w:w="2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6772791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5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440959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406056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291345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291345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96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03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07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4 883 872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390893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390893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344355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4 262 687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4193900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4193900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68 787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68 787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230292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230292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28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432077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300471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300471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51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 мен ауылдық елді мекендерді дамыту шеңберінде объектілерді жөндеу және абаттандыру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166234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166234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70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208208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116862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116862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116862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96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215792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196159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168403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18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26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310018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35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45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48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56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6"/>
        <w:gridCol w:w="4616"/>
      </w:tblGrid>
      <w:tr>
        <w:trPr>
          <w:trHeight w:val="30" w:hRule="atLeast"/>
        </w:trPr>
        <w:tc>
          <w:tcPr>
            <w:tcW w:w="7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2016 жылғы "20" желтоқсандағы "Ұйғыр ауданының 2017-2019 жылдарға арналған бюджеті туралы" № 6-10-57 шешіміне 4-қосымша</w:t>
            </w:r>
          </w:p>
        </w:tc>
      </w:tr>
    </w:tbl>
    <w:bookmarkStart w:name="z760" w:id="6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берілетін трансферттерді бөлу</w:t>
      </w:r>
    </w:p>
    <w:bookmarkEnd w:id="6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5026"/>
        <w:gridCol w:w="4907"/>
      </w:tblGrid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61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3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"Шонжы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57731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64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"Сүмбе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65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"Қырғызсай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6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"Үлкен Ақсу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67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"Ават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68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"Тиірмен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69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"Ақтам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70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"Дардамты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71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"Кетпен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72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"Кіші Дихан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73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"Қалжат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74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"Бахар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75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"Тасқарасу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76"/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"Шарын ауылдық округі әкімінің аппараты" мемлекеттік мекемесі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2016 жылғы 20 желтоқсандағы "Ұйғыр ауданның 2017-2019 жылдарға арналған бюджеті туралы" № 6-10-57 шешімімен бекітілген 5 қосымша</w:t>
            </w:r>
          </w:p>
        </w:tc>
      </w:tr>
    </w:tbl>
    <w:bookmarkStart w:name="z777" w:id="6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бюджетті атқару процесінде секвестрлеуге жатпайтын аудандық бюджеттік бағдарламалардың тізбесі</w:t>
      </w:r>
    </w:p>
    <w:bookmarkEnd w:id="6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0"/>
        <w:gridCol w:w="1250"/>
        <w:gridCol w:w="2635"/>
        <w:gridCol w:w="2635"/>
        <w:gridCol w:w="275"/>
        <w:gridCol w:w="35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78"/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1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84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