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4e76" w14:textId="7e24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аумағында 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8 ақпандағы № 32 қаулысы. Жамбыл облысы Әділет департаментінде 2016 жылғы 19 ақпанда № 2945 болып тіркелді. Күші жойылды - Жамбыл облысы әкімдігінің 2019 жылғы 1 қазандағы № 216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01.10.2019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инспекциясы" мемлекеттік мекемесінің (бұдан әрі - Инспекция) 2016 жылғы 14 қаңтардағы № 6-3-5/23 ұсынысы негізінде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аумағында зақымданған алқаптар көлемінде карантин режимін енгізе отырып, карантин аймағы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Инспекция (келісімі бойынша), аудан және "Жамбыл облысы әкімдігінің ауыл шаруашылығы басқармасы" коммуналдық мемлекеттік мекемесі (бұдан әрі - Басқарма) заңнамада белгіленген тәртіппен осы қаулыдан туындайтын шараларды қабылдасын.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Басқарма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 Нұралиевке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 мемлекеттік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комитетінің Жамбыл облыстық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инспекциясы" мемлекеттік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Джигитеков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ақпан 2016 жыл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қаулысына 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карантиндік зиянкестермен залалданған ошақтардың аудандар мен ауылдық округтар кескініндегі тізімі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әкімдігінің 31.03.2016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9"/>
        <w:gridCol w:w="1775"/>
        <w:gridCol w:w="1775"/>
        <w:gridCol w:w="5421"/>
      </w:tblGrid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 атауы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аумағы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Жемістің шығыс жемірі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(Grapholita molesta (Busck))</w:t>
            </w:r>
          </w:p>
        </w:tc>
      </w:tr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Калифорниялық қалқаншалы сымыр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Quadraspidiotus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perniciosus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Comst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.)</w:t>
            </w:r>
          </w:p>
        </w:tc>
      </w:tr>
      <w:tr>
        <w:trPr>
          <w:trHeight w:val="30" w:hRule="atLeast"/>
        </w:trPr>
        <w:tc>
          <w:tcPr>
            <w:tcW w:w="33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3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Жұпсыз жібек көбелек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Lymantria dispar L.(asian race)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.)</w:t>
            </w:r>
          </w:p>
        </w:tc>
      </w:tr>
      <w:tr>
        <w:trPr>
          <w:trHeight w:val="30" w:hRule="atLeast"/>
        </w:trPr>
        <w:tc>
          <w:tcPr>
            <w:tcW w:w="33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Комсток сымыры (құрты)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Pseudococcus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comstocki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Kuw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.)</w:t>
            </w:r>
          </w:p>
        </w:tc>
      </w:tr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Америкалық ақ көбелек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Hyphantria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cunea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Drury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3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облыс бойынша </w:t>
            </w:r>
          </w:p>
          <w:bookmarkEnd w:id="20"/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