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9f1fa7" w14:textId="c9f1fa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Жергілікті маңызы бар "Меркі" мемлекеттік табиғи қаумалын құру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әкімдігінің 2016 жылғы 31 наурыздағы № 100 қаулысы. Жамбыл облысы Әділет департаментінде 2016 жылғы 5 мамырда № 3055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 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 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"Қазақстан Республикасындағы жергілікті мемлекеттік басқару және өзін-өзі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"Ерекше қорғалатын табиғи аумақтар туралы" Қазақстан Республикасының 2006 жылғы 7 шілдедегі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Жамбыл облысының әкімдігі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Меркі және Т. Рысқұлов аудандарының аумақтарында осы қаулының </w:t>
      </w:r>
      <w:r>
        <w:rPr>
          <w:rFonts w:ascii="Times New Roman"/>
          <w:b w:val="false"/>
          <w:i w:val="false"/>
          <w:color w:val="000000"/>
          <w:sz w:val="28"/>
        </w:rPr>
        <w:t>1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шекара шегінде жалпы алаңы 68 910 гектар жергілікті маңызы бар "Меркі" мемлекеттік табиғи қаумалы (бұдан әрі-Қаумал) құрылсын.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Қаумалдың аумағында осы қаулының </w:t>
      </w:r>
      <w:r>
        <w:rPr>
          <w:rFonts w:ascii="Times New Roman"/>
          <w:b w:val="false"/>
          <w:i w:val="false"/>
          <w:color w:val="000000"/>
          <w:sz w:val="28"/>
        </w:rPr>
        <w:t>2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жер учаскелерінің меншік иелерінің, жер пайдаланушылар мен табиғат пайдаланушылардың шаруашылық қызметтеріне шектеу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Қаумал "Жамбыл облысы әкімдігінің табиғи ресурстар және табиғат пайдалануды реттеу басқармасының Меркі ормандарды және жануарлар дүниесін қорғау жөніндегі мекемесі" коммуналдық мемлекеттік мекемесіне бекітіліп берілсін.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"Жамбыл облысы әкімдігінің табиғи ресурстар және табиғат пайдалануды реттеу басқармасы" коммуналдық мемлекеттік мекемесі заңнамада белгіленген тәртіппен: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осы қаулының әділет органдарында мемлекеттік тіркелуін;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осы қаулының мемлекеттік тіркеуден өткеннен кейін он күнтізбелік күн ішінде оны ресми жариялауға мерзімді баспа басылымдарына және "Әділет" ақпараттық-құқықтық жүйесіне жіберуді;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осы қаулының Жамбыл облысы әкімдігінің интернет-ресурсында орналастырылуын;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осы қаулыдан туындайтын басқа да шаралардың қабылдануын қамтамасыз етсін.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5. Осы қаулының орындалуын бақылау облыс әкімінің орынбасары А. Нұралиевке жүктелсін.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6. Осы қаулы әділет органдарында мемлекеттiк тiркелген күннен бастап күшiне енедi және оның алғашқы ресми жарияланған күнінен кейін күнтізбелік он күн өткен соң қолданысқа енгізіледі.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Көкрекбаев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"КЕЛІСІЛДІ"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 Ауыл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шаруашылығы министрлігінің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Орман шаруашылығы және жануарлар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дүниесі комитетінің төрағасының міндетін атқарушы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</w:t>
      </w:r>
      <w:r>
        <w:rPr>
          <w:rFonts w:ascii="Times New Roman"/>
          <w:b/>
          <w:i w:val="false"/>
          <w:color w:val="000000"/>
          <w:sz w:val="28"/>
        </w:rPr>
        <w:t xml:space="preserve">. </w:t>
      </w:r>
      <w:r>
        <w:rPr>
          <w:rFonts w:ascii="Times New Roman"/>
          <w:b w:val="false"/>
          <w:i w:val="false"/>
          <w:color w:val="000000"/>
          <w:sz w:val="28"/>
        </w:rPr>
        <w:t>Үстеміров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 сәуір 2016 жыл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Жамбыл облысы әкімдігінің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2016 жылғы 31 наурыздағы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100 қаулысына 1 қосымша</w:t>
            </w:r>
          </w:p>
        </w:tc>
      </w:tr>
    </w:tbl>
    <w:bookmarkStart w:name="z2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Жергілікті маңызы бар "Меркі" мемлекеттік табиғи қаумалын жерге орналастыру жобасы                </w:t>
      </w:r>
    </w:p>
    <w:bookmarkEnd w:id="0"/>
    <w:p>
      <w:pPr>
        <w:spacing w:after="0"/>
        <w:ind w:left="0"/>
        <w:jc w:val="both"/>
      </w:pPr>
      <w:r>
        <w:drawing>
          <wp:inline distT="0" distB="0" distL="0" distR="0">
            <wp:extent cx="7810500" cy="7886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88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 облысы әкімдігінің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2016 жылғы 31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100 қаулысына 2 қосымша</w:t>
            </w:r>
          </w:p>
        </w:tc>
      </w:tr>
    </w:tbl>
    <w:bookmarkStart w:name="z28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Жергілікті маңызы бар "Меркі" мемлекеттік табиғи қаумалының аумағындағы жер учаскелерінің меншік иелерінің, жер пайдаланушылар мен табиғат пайдаланушылардың шаруашылық қызметтеріне белгіленген шектеулер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Мыналарға тиым салынады: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мемлекеттiк табиғи қорықтың экологиялық жүйелерiне зиянды әсер ететiн объектiлердi орналастыруға, жобалауға, салуға және пайдалануға, жаңа технологиялар енгiзуге;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жануарлар мен өсiмдiктер дүниесi үшiн зәрлi улы химикаттар, тыңайтқыштар мен гербицидтер қолданылатын ауыл шаруашылығы мен орман шаруашылығының интенсивтi нысандарын енгiзуге;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жануарлар мен өсімдіктердің бөтен түрлерін жерсіндіруге;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атмосфераға және ашық су көздерi мен рельефке ластаушы заттар шығаруға және сарқынды суларды төгуге, қалдықтарды орналастыруға;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пайдалы қазбалар өндiруге;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әуесқойлық (спорттық) және кәсiпшілік аң аулауға;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радиоактивтi материалдар мен өнеркәсiп қалдықтарын көмуге;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жануарлардың қырылуын туғызған немесе туғызуы мүмкін басқа да әрекеттермен бірдей дәрежеде ұяларды, індерді, апандарды және басқа да мекендеу орындарын бүлдіруге, заңсыз жұмыртқа жинау жұмыстарын жүргізуге;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қаумалдың аумағында және оған шекаралас аумақтарда шөптесін өсімдіктерді өртеуге;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автокөлікті және басқа да механикалық құралдарды су айдындары жағалауына қоюға және жууға, ыдыс аяқ жууға, кір жууға, үй жануарларын шомылдыруға;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арнайы белгіленген және жабдықталған орындардан тыс жерлерде тағам әзірлеу үшін от жағуға, мангал, ошақ орнатуға;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рұқсат етілген жинау орындарынан тыс жерлерде жабайы өсетін ағаш, бұта, шөп өсімдіктерін және дәрі-дәрмектік шикізат жинауға және қазып алуға;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мемлекеттік табиғи – қорық қоры мен табиғи кешендер объектілерінің табиғи дамуына және сақталуын бұзатын өзге қызметтерге.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