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a269" w14:textId="d8ea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Жамбыл облысы әкімдігінің 2016 жылғы 11 сәуірдегі № 123 қаулысы. Жамбыл облысы Әділет департаментінде 2016 жылғы 20 мамырда № 3079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Жамбыл облысы әкімдігінің 27.04.2023 </w:t>
      </w:r>
      <w:r>
        <w:rPr>
          <w:rFonts w:ascii="Times New Roman"/>
          <w:b w:val="false"/>
          <w:i w:val="false"/>
          <w:color w:val="ff0000"/>
          <w:sz w:val="28"/>
        </w:rPr>
        <w:t>№70</w:t>
      </w:r>
      <w:r>
        <w:rPr>
          <w:rFonts w:ascii="Times New Roman"/>
          <w:b w:val="false"/>
          <w:i w:val="false"/>
          <w:color w:val="ff0000"/>
          <w:sz w:val="28"/>
        </w:rPr>
        <w:t xml:space="preserve"> (алғашқы ресми жарияланғаннан кейiн күнтiзбелiк он күн өткен соң қолданысқа енгiзiледi)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2" w:id="0"/>
    <w:p>
      <w:pPr>
        <w:spacing w:after="0"/>
        <w:ind w:left="0"/>
        <w:jc w:val="both"/>
      </w:pPr>
      <w:r>
        <w:rPr>
          <w:rFonts w:ascii="Times New Roman"/>
          <w:b w:val="false"/>
          <w:i w:val="false"/>
          <w:color w:val="000000"/>
          <w:sz w:val="28"/>
        </w:rPr>
        <w:t xml:space="preserve">
      Қазақстан Республикасы Еңбек кодексінің 18-бабының 2) тармақшасына, 139-бабының 9-тармағына, "Қазақстан Республикасындағы жергілікті мемлекеттік басқару және өзін-өзі басқару туралы" Қазақстан Республикасы Заңының 27-бабының 2-тармағына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Жамбыл облысы әкімдігінің 27.04.2023 </w:t>
      </w:r>
      <w:r>
        <w:rPr>
          <w:rFonts w:ascii="Times New Roman"/>
          <w:b w:val="false"/>
          <w:i w:val="false"/>
          <w:color w:val="000000"/>
          <w:sz w:val="28"/>
        </w:rPr>
        <w:t>№70</w:t>
      </w:r>
      <w:r>
        <w:rPr>
          <w:rFonts w:ascii="Times New Roman"/>
          <w:b w:val="false"/>
          <w:i w:val="false"/>
          <w:color w:val="ff0000"/>
          <w:sz w:val="28"/>
        </w:rPr>
        <w:t xml:space="preserve"> (алғашқы ресми жарияланғаннан кейiн күнтiзбелiк он күн өткен соң қолданысқа енгiзiледi) қаулысымен.</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 осы қаулының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Жамбыл облысы әкімдігінің 27.04.2023 </w:t>
      </w:r>
      <w:r>
        <w:rPr>
          <w:rFonts w:ascii="Times New Roman"/>
          <w:b w:val="false"/>
          <w:i w:val="false"/>
          <w:color w:val="000000"/>
          <w:sz w:val="28"/>
        </w:rPr>
        <w:t>№70</w:t>
      </w:r>
      <w:r>
        <w:rPr>
          <w:rFonts w:ascii="Times New Roman"/>
          <w:b w:val="false"/>
          <w:i w:val="false"/>
          <w:color w:val="ff0000"/>
          <w:sz w:val="28"/>
        </w:rPr>
        <w:t xml:space="preserve"> (алғашқы ресми жарияланғаннан кейiн күнтiзбелiк он күн өткен соң қолданысқа енгiзiледi) қаулысымен.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5"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6" w:id="4"/>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4"/>
    <w:bookmarkStart w:name="z17" w:id="5"/>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5"/>
    <w:bookmarkStart w:name="z18"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9" w:id="7"/>
    <w:p>
      <w:pPr>
        <w:spacing w:after="0"/>
        <w:ind w:left="0"/>
        <w:jc w:val="both"/>
      </w:pPr>
      <w:r>
        <w:rPr>
          <w:rFonts w:ascii="Times New Roman"/>
          <w:b w:val="false"/>
          <w:i w:val="false"/>
          <w:color w:val="000000"/>
          <w:sz w:val="28"/>
        </w:rPr>
        <w:t>
      3. Осы қаулының орындалуын бақылау облыс әкімінің орынбасары А.Нұралиевке жүктелсін.</w:t>
      </w:r>
    </w:p>
    <w:bookmarkEnd w:id="7"/>
    <w:bookmarkStart w:name="z20" w:id="8"/>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bookmarkStart w:name="z22" w:id="9"/>
    <w:p>
      <w:pPr>
        <w:spacing w:after="0"/>
        <w:ind w:left="0"/>
        <w:jc w:val="both"/>
      </w:pPr>
      <w:r>
        <w:rPr>
          <w:rFonts w:ascii="Times New Roman"/>
          <w:b w:val="false"/>
          <w:i w:val="false"/>
          <w:color w:val="000000"/>
          <w:sz w:val="28"/>
        </w:rPr>
        <w:t>
      "КЕЛІСІЛДІ"</w:t>
      </w:r>
    </w:p>
    <w:bookmarkEnd w:id="9"/>
    <w:p>
      <w:pPr>
        <w:spacing w:after="0"/>
        <w:ind w:left="0"/>
        <w:jc w:val="both"/>
      </w:pPr>
      <w:r>
        <w:rPr>
          <w:rFonts w:ascii="Times New Roman"/>
          <w:b w:val="false"/>
          <w:i w:val="false"/>
          <w:color w:val="000000"/>
          <w:sz w:val="28"/>
        </w:rPr>
        <w:t>
      Жамбыл облыстық</w:t>
      </w:r>
    </w:p>
    <w:p>
      <w:pPr>
        <w:spacing w:after="0"/>
        <w:ind w:left="0"/>
        <w:jc w:val="both"/>
      </w:pPr>
      <w:r>
        <w:rPr>
          <w:rFonts w:ascii="Times New Roman"/>
          <w:b w:val="false"/>
          <w:i w:val="false"/>
          <w:color w:val="000000"/>
          <w:sz w:val="28"/>
        </w:rPr>
        <w:t>
      мәслихатының хатшысы</w:t>
      </w:r>
    </w:p>
    <w:p>
      <w:pPr>
        <w:spacing w:after="0"/>
        <w:ind w:left="0"/>
        <w:jc w:val="both"/>
      </w:pPr>
      <w:r>
        <w:rPr>
          <w:rFonts w:ascii="Times New Roman"/>
          <w:b w:val="false"/>
          <w:i w:val="false"/>
          <w:color w:val="000000"/>
          <w:sz w:val="28"/>
        </w:rPr>
        <w:t>
      _________________ Б.Қарашолақов</w:t>
      </w:r>
    </w:p>
    <w:p>
      <w:pPr>
        <w:spacing w:after="0"/>
        <w:ind w:left="0"/>
        <w:jc w:val="both"/>
      </w:pPr>
      <w:r>
        <w:rPr>
          <w:rFonts w:ascii="Times New Roman"/>
          <w:b w:val="false"/>
          <w:i w:val="false"/>
          <w:color w:val="000000"/>
          <w:sz w:val="28"/>
        </w:rPr>
        <w:t>
      " ___ " _______________ 2016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"11" сәуірдегі</w:t>
            </w:r>
            <w:r>
              <w:br/>
            </w:r>
            <w:r>
              <w:rPr>
                <w:rFonts w:ascii="Times New Roman"/>
                <w:b w:val="false"/>
                <w:i w:val="false"/>
                <w:color w:val="000000"/>
                <w:sz w:val="20"/>
              </w:rPr>
              <w:t>№123 қаулысымен бекітілген</w:t>
            </w:r>
          </w:p>
        </w:tc>
      </w:tr>
    </w:tbl>
    <w:bookmarkStart w:name="z26" w:id="1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w:t>
      </w:r>
    </w:p>
    <w:bookmarkEnd w:id="10"/>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27.04.2023 </w:t>
      </w:r>
      <w:r>
        <w:rPr>
          <w:rFonts w:ascii="Times New Roman"/>
          <w:b w:val="false"/>
          <w:i w:val="false"/>
          <w:color w:val="ff0000"/>
          <w:sz w:val="28"/>
        </w:rPr>
        <w:t>№70</w:t>
      </w:r>
      <w:r>
        <w:rPr>
          <w:rFonts w:ascii="Times New Roman"/>
          <w:b w:val="false"/>
          <w:i w:val="false"/>
          <w:color w:val="ff0000"/>
          <w:sz w:val="28"/>
        </w:rPr>
        <w:t xml:space="preserve"> (алғашқы ресми жарияланғаннан кейiн күнтiзбелiк он күн өткен соң қолданысқа енгiзiледi) қаулысымен.</w:t>
      </w:r>
    </w:p>
    <w:p>
      <w:pPr>
        <w:spacing w:after="0"/>
        <w:ind w:left="0"/>
        <w:jc w:val="both"/>
      </w:pPr>
      <w:r>
        <w:rPr>
          <w:rFonts w:ascii="Times New Roman"/>
          <w:b w:val="false"/>
          <w:i w:val="false"/>
          <w:color w:val="000000"/>
          <w:sz w:val="28"/>
        </w:rPr>
        <w:t>
      1. Денсаулық сақтау саласында:</w:t>
      </w:r>
    </w:p>
    <w:p>
      <w:pPr>
        <w:spacing w:after="0"/>
        <w:ind w:left="0"/>
        <w:jc w:val="both"/>
      </w:pPr>
      <w:r>
        <w:rPr>
          <w:rFonts w:ascii="Times New Roman"/>
          <w:b w:val="false"/>
          <w:i w:val="false"/>
          <w:color w:val="000000"/>
          <w:sz w:val="28"/>
        </w:rPr>
        <w:t>
      1) мемлекеттік мекеменің және қазыналық кәсіпорынның басшысы және басшының орынбасары (басшының экономикалық, қаржылық және әкімшілік-шаруашылық мәселелері бойынша орынбасарынан басқа);</w:t>
      </w:r>
    </w:p>
    <w:p>
      <w:pPr>
        <w:spacing w:after="0"/>
        <w:ind w:left="0"/>
        <w:jc w:val="both"/>
      </w:pPr>
      <w:r>
        <w:rPr>
          <w:rFonts w:ascii="Times New Roman"/>
          <w:b w:val="false"/>
          <w:i w:val="false"/>
          <w:color w:val="000000"/>
          <w:sz w:val="28"/>
        </w:rPr>
        <w:t>
      2) бөлімше, бөлім, станция, бөлімше (бөлім) секторы, филиал, орталық басшысы;</w:t>
      </w:r>
    </w:p>
    <w:p>
      <w:pPr>
        <w:spacing w:after="0"/>
        <w:ind w:left="0"/>
        <w:jc w:val="both"/>
      </w:pPr>
      <w:r>
        <w:rPr>
          <w:rFonts w:ascii="Times New Roman"/>
          <w:b w:val="false"/>
          <w:i w:val="false"/>
          <w:color w:val="000000"/>
          <w:sz w:val="28"/>
        </w:rPr>
        <w:t>
      3) зертхана басшысы және басшының орынбасары;</w:t>
      </w:r>
    </w:p>
    <w:p>
      <w:pPr>
        <w:spacing w:after="0"/>
        <w:ind w:left="0"/>
        <w:jc w:val="both"/>
      </w:pPr>
      <w:r>
        <w:rPr>
          <w:rFonts w:ascii="Times New Roman"/>
          <w:b w:val="false"/>
          <w:i w:val="false"/>
          <w:color w:val="000000"/>
          <w:sz w:val="28"/>
        </w:rPr>
        <w:t>
      4) дәріхана меңгерушісі;</w:t>
      </w:r>
    </w:p>
    <w:p>
      <w:pPr>
        <w:spacing w:after="0"/>
        <w:ind w:left="0"/>
        <w:jc w:val="both"/>
      </w:pPr>
      <w:r>
        <w:rPr>
          <w:rFonts w:ascii="Times New Roman"/>
          <w:b w:val="false"/>
          <w:i w:val="false"/>
          <w:color w:val="000000"/>
          <w:sz w:val="28"/>
        </w:rPr>
        <w:t>
      5) зертхана меңгерушісі;</w:t>
      </w:r>
    </w:p>
    <w:p>
      <w:pPr>
        <w:spacing w:after="0"/>
        <w:ind w:left="0"/>
        <w:jc w:val="both"/>
      </w:pPr>
      <w:r>
        <w:rPr>
          <w:rFonts w:ascii="Times New Roman"/>
          <w:b w:val="false"/>
          <w:i w:val="false"/>
          <w:color w:val="000000"/>
          <w:sz w:val="28"/>
        </w:rPr>
        <w:t>
      6) барлық мамандықтағы дәрігерлер;</w:t>
      </w:r>
    </w:p>
    <w:p>
      <w:pPr>
        <w:spacing w:after="0"/>
        <w:ind w:left="0"/>
        <w:jc w:val="both"/>
      </w:pPr>
      <w:r>
        <w:rPr>
          <w:rFonts w:ascii="Times New Roman"/>
          <w:b w:val="false"/>
          <w:i w:val="false"/>
          <w:color w:val="000000"/>
          <w:sz w:val="28"/>
        </w:rPr>
        <w:t>
      7) провизор;</w:t>
      </w:r>
    </w:p>
    <w:p>
      <w:pPr>
        <w:spacing w:after="0"/>
        <w:ind w:left="0"/>
        <w:jc w:val="both"/>
      </w:pPr>
      <w:r>
        <w:rPr>
          <w:rFonts w:ascii="Times New Roman"/>
          <w:b w:val="false"/>
          <w:i w:val="false"/>
          <w:color w:val="000000"/>
          <w:sz w:val="28"/>
        </w:rPr>
        <w:t>
      8) барлық атаудағы медициналық мейіргер;</w:t>
      </w:r>
    </w:p>
    <w:p>
      <w:pPr>
        <w:spacing w:after="0"/>
        <w:ind w:left="0"/>
        <w:jc w:val="both"/>
      </w:pPr>
      <w:r>
        <w:rPr>
          <w:rFonts w:ascii="Times New Roman"/>
          <w:b w:val="false"/>
          <w:i w:val="false"/>
          <w:color w:val="000000"/>
          <w:sz w:val="28"/>
        </w:rPr>
        <w:t>
      9) мамандандырылған медициналық мейіргер;</w:t>
      </w:r>
    </w:p>
    <w:p>
      <w:pPr>
        <w:spacing w:after="0"/>
        <w:ind w:left="0"/>
        <w:jc w:val="both"/>
      </w:pPr>
      <w:r>
        <w:rPr>
          <w:rFonts w:ascii="Times New Roman"/>
          <w:b w:val="false"/>
          <w:i w:val="false"/>
          <w:color w:val="000000"/>
          <w:sz w:val="28"/>
        </w:rPr>
        <w:t>
      10) акушер;</w:t>
      </w:r>
    </w:p>
    <w:p>
      <w:pPr>
        <w:spacing w:after="0"/>
        <w:ind w:left="0"/>
        <w:jc w:val="both"/>
      </w:pPr>
      <w:r>
        <w:rPr>
          <w:rFonts w:ascii="Times New Roman"/>
          <w:b w:val="false"/>
          <w:i w:val="false"/>
          <w:color w:val="000000"/>
          <w:sz w:val="28"/>
        </w:rPr>
        <w:t>
      11) диеталық мейіргер;</w:t>
      </w:r>
    </w:p>
    <w:p>
      <w:pPr>
        <w:spacing w:after="0"/>
        <w:ind w:left="0"/>
        <w:jc w:val="both"/>
      </w:pPr>
      <w:r>
        <w:rPr>
          <w:rFonts w:ascii="Times New Roman"/>
          <w:b w:val="false"/>
          <w:i w:val="false"/>
          <w:color w:val="000000"/>
          <w:sz w:val="28"/>
        </w:rPr>
        <w:t>
      12) тіс дәрігері;</w:t>
      </w:r>
    </w:p>
    <w:p>
      <w:pPr>
        <w:spacing w:after="0"/>
        <w:ind w:left="0"/>
        <w:jc w:val="both"/>
      </w:pPr>
      <w:r>
        <w:rPr>
          <w:rFonts w:ascii="Times New Roman"/>
          <w:b w:val="false"/>
          <w:i w:val="false"/>
          <w:color w:val="000000"/>
          <w:sz w:val="28"/>
        </w:rPr>
        <w:t>
      13) тіс технигі;</w:t>
      </w:r>
    </w:p>
    <w:p>
      <w:pPr>
        <w:spacing w:after="0"/>
        <w:ind w:left="0"/>
        <w:jc w:val="both"/>
      </w:pPr>
      <w:r>
        <w:rPr>
          <w:rFonts w:ascii="Times New Roman"/>
          <w:b w:val="false"/>
          <w:i w:val="false"/>
          <w:color w:val="000000"/>
          <w:sz w:val="28"/>
        </w:rPr>
        <w:t>
      14) барлық атаудағы медициналық зертханашы;</w:t>
      </w:r>
    </w:p>
    <w:p>
      <w:pPr>
        <w:spacing w:after="0"/>
        <w:ind w:left="0"/>
        <w:jc w:val="both"/>
      </w:pPr>
      <w:r>
        <w:rPr>
          <w:rFonts w:ascii="Times New Roman"/>
          <w:b w:val="false"/>
          <w:i w:val="false"/>
          <w:color w:val="000000"/>
          <w:sz w:val="28"/>
        </w:rPr>
        <w:t>
      15) рентгензертханашы;</w:t>
      </w:r>
    </w:p>
    <w:p>
      <w:pPr>
        <w:spacing w:after="0"/>
        <w:ind w:left="0"/>
        <w:jc w:val="both"/>
      </w:pPr>
      <w:r>
        <w:rPr>
          <w:rFonts w:ascii="Times New Roman"/>
          <w:b w:val="false"/>
          <w:i w:val="false"/>
          <w:color w:val="000000"/>
          <w:sz w:val="28"/>
        </w:rPr>
        <w:t>
      16) фармацевт;</w:t>
      </w:r>
    </w:p>
    <w:p>
      <w:pPr>
        <w:spacing w:after="0"/>
        <w:ind w:left="0"/>
        <w:jc w:val="both"/>
      </w:pPr>
      <w:r>
        <w:rPr>
          <w:rFonts w:ascii="Times New Roman"/>
          <w:b w:val="false"/>
          <w:i w:val="false"/>
          <w:color w:val="000000"/>
          <w:sz w:val="28"/>
        </w:rPr>
        <w:t>
      17) барлық атаудағы фельдшер;</w:t>
      </w:r>
    </w:p>
    <w:p>
      <w:pPr>
        <w:spacing w:after="0"/>
        <w:ind w:left="0"/>
        <w:jc w:val="both"/>
      </w:pPr>
      <w:r>
        <w:rPr>
          <w:rFonts w:ascii="Times New Roman"/>
          <w:b w:val="false"/>
          <w:i w:val="false"/>
          <w:color w:val="000000"/>
          <w:sz w:val="28"/>
        </w:rPr>
        <w:t>
      18) барлық атаудағы мамандардың ассистенті (көмекшісі);</w:t>
      </w:r>
    </w:p>
    <w:p>
      <w:pPr>
        <w:spacing w:after="0"/>
        <w:ind w:left="0"/>
        <w:jc w:val="both"/>
      </w:pPr>
      <w:r>
        <w:rPr>
          <w:rFonts w:ascii="Times New Roman"/>
          <w:b w:val="false"/>
          <w:i w:val="false"/>
          <w:color w:val="000000"/>
          <w:sz w:val="28"/>
        </w:rPr>
        <w:t>
      19) медициналық мейіргер көмекшісі;</w:t>
      </w:r>
    </w:p>
    <w:p>
      <w:pPr>
        <w:spacing w:after="0"/>
        <w:ind w:left="0"/>
        <w:jc w:val="both"/>
      </w:pPr>
      <w:r>
        <w:rPr>
          <w:rFonts w:ascii="Times New Roman"/>
          <w:b w:val="false"/>
          <w:i w:val="false"/>
          <w:color w:val="000000"/>
          <w:sz w:val="28"/>
        </w:rPr>
        <w:t>
      20) медициналық тіркеуші;</w:t>
      </w:r>
    </w:p>
    <w:p>
      <w:pPr>
        <w:spacing w:after="0"/>
        <w:ind w:left="0"/>
        <w:jc w:val="both"/>
      </w:pPr>
      <w:r>
        <w:rPr>
          <w:rFonts w:ascii="Times New Roman"/>
          <w:b w:val="false"/>
          <w:i w:val="false"/>
          <w:color w:val="000000"/>
          <w:sz w:val="28"/>
        </w:rPr>
        <w:t>
      21) емдік дене шынықтыру жөніндегі нұсқаушы;</w:t>
      </w:r>
    </w:p>
    <w:p>
      <w:pPr>
        <w:spacing w:after="0"/>
        <w:ind w:left="0"/>
        <w:jc w:val="both"/>
      </w:pPr>
      <w:r>
        <w:rPr>
          <w:rFonts w:ascii="Times New Roman"/>
          <w:b w:val="false"/>
          <w:i w:val="false"/>
          <w:color w:val="000000"/>
          <w:sz w:val="28"/>
        </w:rPr>
        <w:t>
      22) еңбек терапиясы жөніндегі нұсқаушы;</w:t>
      </w:r>
    </w:p>
    <w:p>
      <w:pPr>
        <w:spacing w:after="0"/>
        <w:ind w:left="0"/>
        <w:jc w:val="both"/>
      </w:pPr>
      <w:r>
        <w:rPr>
          <w:rFonts w:ascii="Times New Roman"/>
          <w:b w:val="false"/>
          <w:i w:val="false"/>
          <w:color w:val="000000"/>
          <w:sz w:val="28"/>
        </w:rPr>
        <w:t>
      23) психолог;</w:t>
      </w:r>
    </w:p>
    <w:p>
      <w:pPr>
        <w:spacing w:after="0"/>
        <w:ind w:left="0"/>
        <w:jc w:val="both"/>
      </w:pPr>
      <w:r>
        <w:rPr>
          <w:rFonts w:ascii="Times New Roman"/>
          <w:b w:val="false"/>
          <w:i w:val="false"/>
          <w:color w:val="000000"/>
          <w:sz w:val="28"/>
        </w:rPr>
        <w:t>
      24) медициналық тәрбиеші;</w:t>
      </w:r>
    </w:p>
    <w:p>
      <w:pPr>
        <w:spacing w:after="0"/>
        <w:ind w:left="0"/>
        <w:jc w:val="both"/>
      </w:pPr>
      <w:r>
        <w:rPr>
          <w:rFonts w:ascii="Times New Roman"/>
          <w:b w:val="false"/>
          <w:i w:val="false"/>
          <w:color w:val="000000"/>
          <w:sz w:val="28"/>
        </w:rPr>
        <w:t>
      25) дәрігер-әдіскер;</w:t>
      </w:r>
    </w:p>
    <w:p>
      <w:pPr>
        <w:spacing w:after="0"/>
        <w:ind w:left="0"/>
        <w:jc w:val="both"/>
      </w:pPr>
      <w:r>
        <w:rPr>
          <w:rFonts w:ascii="Times New Roman"/>
          <w:b w:val="false"/>
          <w:i w:val="false"/>
          <w:color w:val="000000"/>
          <w:sz w:val="28"/>
        </w:rPr>
        <w:t>
      26) әлеуметтік қызметкер;</w:t>
      </w:r>
    </w:p>
    <w:p>
      <w:pPr>
        <w:spacing w:after="0"/>
        <w:ind w:left="0"/>
        <w:jc w:val="both"/>
      </w:pPr>
      <w:r>
        <w:rPr>
          <w:rFonts w:ascii="Times New Roman"/>
          <w:b w:val="false"/>
          <w:i w:val="false"/>
          <w:color w:val="000000"/>
          <w:sz w:val="28"/>
        </w:rPr>
        <w:t>
      27) оңалту жөніндегі нұсқаушы.</w:t>
      </w:r>
    </w:p>
    <w:p>
      <w:pPr>
        <w:spacing w:after="0"/>
        <w:ind w:left="0"/>
        <w:jc w:val="both"/>
      </w:pPr>
      <w:r>
        <w:rPr>
          <w:rFonts w:ascii="Times New Roman"/>
          <w:b w:val="false"/>
          <w:i w:val="false"/>
          <w:color w:val="000000"/>
          <w:sz w:val="28"/>
        </w:rPr>
        <w:t>
      2. Әлеуметтік қамсыздандыру саласында:</w:t>
      </w:r>
    </w:p>
    <w:p>
      <w:pPr>
        <w:spacing w:after="0"/>
        <w:ind w:left="0"/>
        <w:jc w:val="both"/>
      </w:pPr>
      <w:r>
        <w:rPr>
          <w:rFonts w:ascii="Times New Roman"/>
          <w:b w:val="false"/>
          <w:i w:val="false"/>
          <w:color w:val="000000"/>
          <w:sz w:val="28"/>
        </w:rPr>
        <w:t>
      1) мемлекеттік мекеменің және қазыналық кәсіпорынның басшысы және басшының орынбасары (басшының экономикалық, қаржылық және әкімшілік-шаруашылық мәселелері бойынша орынбасарынан басқа), жұмыспен қамту орталығының, стационарлық, жартылай стационарлық үлгідегі ұйымның, уақытша болу ұйымының және үйде қызмет көрсету ұйымының директоры (басшысы);</w:t>
      </w:r>
    </w:p>
    <w:p>
      <w:pPr>
        <w:spacing w:after="0"/>
        <w:ind w:left="0"/>
        <w:jc w:val="both"/>
      </w:pPr>
      <w:r>
        <w:rPr>
          <w:rFonts w:ascii="Times New Roman"/>
          <w:b w:val="false"/>
          <w:i w:val="false"/>
          <w:color w:val="000000"/>
          <w:sz w:val="28"/>
        </w:rPr>
        <w:t>
      2) жұмыспен қамту орталығының сектор басшысы;</w:t>
      </w:r>
    </w:p>
    <w:p>
      <w:pPr>
        <w:spacing w:after="0"/>
        <w:ind w:left="0"/>
        <w:jc w:val="both"/>
      </w:pPr>
      <w:r>
        <w:rPr>
          <w:rFonts w:ascii="Times New Roman"/>
          <w:b w:val="false"/>
          <w:i w:val="false"/>
          <w:color w:val="000000"/>
          <w:sz w:val="28"/>
        </w:rPr>
        <w:t>
      3) ұйымның құрылымдық бөлімшесі болып табылатын үйде қызмет көрсету бөлімшесінің меңгерушісі (басшысы) және меңгерушінің орынбасары (басшының орынбасары);</w:t>
      </w:r>
    </w:p>
    <w:p>
      <w:pPr>
        <w:spacing w:after="0"/>
        <w:ind w:left="0"/>
        <w:jc w:val="both"/>
      </w:pPr>
      <w:r>
        <w:rPr>
          <w:rFonts w:ascii="Times New Roman"/>
          <w:b w:val="false"/>
          <w:i w:val="false"/>
          <w:color w:val="000000"/>
          <w:sz w:val="28"/>
        </w:rPr>
        <w:t>
      4) медициналық бөлімше меңгерушісі;</w:t>
      </w:r>
    </w:p>
    <w:p>
      <w:pPr>
        <w:spacing w:after="0"/>
        <w:ind w:left="0"/>
        <w:jc w:val="both"/>
      </w:pPr>
      <w:r>
        <w:rPr>
          <w:rFonts w:ascii="Times New Roman"/>
          <w:b w:val="false"/>
          <w:i w:val="false"/>
          <w:color w:val="000000"/>
          <w:sz w:val="28"/>
        </w:rPr>
        <w:t>
      5) барлық мамандықтағы дәрігерлер;</w:t>
      </w:r>
    </w:p>
    <w:p>
      <w:pPr>
        <w:spacing w:after="0"/>
        <w:ind w:left="0"/>
        <w:jc w:val="both"/>
      </w:pPr>
      <w:r>
        <w:rPr>
          <w:rFonts w:ascii="Times New Roman"/>
          <w:b w:val="false"/>
          <w:i w:val="false"/>
          <w:color w:val="000000"/>
          <w:sz w:val="28"/>
        </w:rPr>
        <w:t>
      6) барлық мамандықтағы мұғалімдер;</w:t>
      </w:r>
    </w:p>
    <w:p>
      <w:pPr>
        <w:spacing w:after="0"/>
        <w:ind w:left="0"/>
        <w:jc w:val="both"/>
      </w:pPr>
      <w:r>
        <w:rPr>
          <w:rFonts w:ascii="Times New Roman"/>
          <w:b w:val="false"/>
          <w:i w:val="false"/>
          <w:color w:val="000000"/>
          <w:sz w:val="28"/>
        </w:rPr>
        <w:t>
      7) жүзу жөніндегі нұсқаушы;</w:t>
      </w:r>
    </w:p>
    <w:p>
      <w:pPr>
        <w:spacing w:after="0"/>
        <w:ind w:left="0"/>
        <w:jc w:val="both"/>
      </w:pPr>
      <w:r>
        <w:rPr>
          <w:rFonts w:ascii="Times New Roman"/>
          <w:b w:val="false"/>
          <w:i w:val="false"/>
          <w:color w:val="000000"/>
          <w:sz w:val="28"/>
        </w:rPr>
        <w:t>
      8) еңбек терапиясы жөніндегі нұсқаушы;</w:t>
      </w:r>
    </w:p>
    <w:p>
      <w:pPr>
        <w:spacing w:after="0"/>
        <w:ind w:left="0"/>
        <w:jc w:val="both"/>
      </w:pPr>
      <w:r>
        <w:rPr>
          <w:rFonts w:ascii="Times New Roman"/>
          <w:b w:val="false"/>
          <w:i w:val="false"/>
          <w:color w:val="000000"/>
          <w:sz w:val="28"/>
        </w:rPr>
        <w:t>
      9) әлеуметтік жұмыс жөніндегі консультант;</w:t>
      </w:r>
    </w:p>
    <w:p>
      <w:pPr>
        <w:spacing w:after="0"/>
        <w:ind w:left="0"/>
        <w:jc w:val="both"/>
      </w:pPr>
      <w:r>
        <w:rPr>
          <w:rFonts w:ascii="Times New Roman"/>
          <w:b w:val="false"/>
          <w:i w:val="false"/>
          <w:color w:val="000000"/>
          <w:sz w:val="28"/>
        </w:rPr>
        <w:t>
      10) халықты жұмыспен қамту орталығының әлеуметтік жұмыс жөніндегі консультанты;</w:t>
      </w:r>
    </w:p>
    <w:p>
      <w:pPr>
        <w:spacing w:after="0"/>
        <w:ind w:left="0"/>
        <w:jc w:val="both"/>
      </w:pPr>
      <w:r>
        <w:rPr>
          <w:rFonts w:ascii="Times New Roman"/>
          <w:b w:val="false"/>
          <w:i w:val="false"/>
          <w:color w:val="000000"/>
          <w:sz w:val="28"/>
        </w:rPr>
        <w:t>
      11) медициналық-әлеуметтік мекемелердің (ұйымдардың) әдіскері;</w:t>
      </w:r>
    </w:p>
    <w:p>
      <w:pPr>
        <w:spacing w:after="0"/>
        <w:ind w:left="0"/>
        <w:jc w:val="both"/>
      </w:pPr>
      <w:r>
        <w:rPr>
          <w:rFonts w:ascii="Times New Roman"/>
          <w:b w:val="false"/>
          <w:i w:val="false"/>
          <w:color w:val="000000"/>
          <w:sz w:val="28"/>
        </w:rPr>
        <w:t>
      12) әлеуметтік жұмыс жөніндегі маман;</w:t>
      </w:r>
    </w:p>
    <w:p>
      <w:pPr>
        <w:spacing w:after="0"/>
        <w:ind w:left="0"/>
        <w:jc w:val="both"/>
      </w:pPr>
      <w:r>
        <w:rPr>
          <w:rFonts w:ascii="Times New Roman"/>
          <w:b w:val="false"/>
          <w:i w:val="false"/>
          <w:color w:val="000000"/>
          <w:sz w:val="28"/>
        </w:rPr>
        <w:t xml:space="preserve">
      13) халықты жұмыспен қамту орталығының (қызметінің) құрылымдық бөлімшесінің маманы; </w:t>
      </w:r>
    </w:p>
    <w:p>
      <w:pPr>
        <w:spacing w:after="0"/>
        <w:ind w:left="0"/>
        <w:jc w:val="both"/>
      </w:pPr>
      <w:r>
        <w:rPr>
          <w:rFonts w:ascii="Times New Roman"/>
          <w:b w:val="false"/>
          <w:i w:val="false"/>
          <w:color w:val="000000"/>
          <w:sz w:val="28"/>
        </w:rPr>
        <w:t>
      14) арнаулы әлеуметтік қызметтерге қажеттілікті бағалау және айқындау жөніндегі әлеуметтік қызметкер;</w:t>
      </w:r>
    </w:p>
    <w:p>
      <w:pPr>
        <w:spacing w:after="0"/>
        <w:ind w:left="0"/>
        <w:jc w:val="both"/>
      </w:pPr>
      <w:r>
        <w:rPr>
          <w:rFonts w:ascii="Times New Roman"/>
          <w:b w:val="false"/>
          <w:i w:val="false"/>
          <w:color w:val="000000"/>
          <w:sz w:val="28"/>
        </w:rPr>
        <w:t>
      15) райттерапия (иппотерапия) жөніндегі нұсқаушы-әдіскер;</w:t>
      </w:r>
    </w:p>
    <w:p>
      <w:pPr>
        <w:spacing w:after="0"/>
        <w:ind w:left="0"/>
        <w:jc w:val="both"/>
      </w:pPr>
      <w:r>
        <w:rPr>
          <w:rFonts w:ascii="Times New Roman"/>
          <w:b w:val="false"/>
          <w:i w:val="false"/>
          <w:color w:val="000000"/>
          <w:sz w:val="28"/>
        </w:rPr>
        <w:t>
      16) әлеуметтік жұмыс жөніндегі ассистент;</w:t>
      </w:r>
    </w:p>
    <w:p>
      <w:pPr>
        <w:spacing w:after="0"/>
        <w:ind w:left="0"/>
        <w:jc w:val="both"/>
      </w:pPr>
      <w:r>
        <w:rPr>
          <w:rFonts w:ascii="Times New Roman"/>
          <w:b w:val="false"/>
          <w:i w:val="false"/>
          <w:color w:val="000000"/>
          <w:sz w:val="28"/>
        </w:rPr>
        <w:t>
      17) мәдени ұйымдастырушы (бұқаралық жұмыс жөніндегі ұйымдастырушы);</w:t>
      </w:r>
    </w:p>
    <w:p>
      <w:pPr>
        <w:spacing w:after="0"/>
        <w:ind w:left="0"/>
        <w:jc w:val="both"/>
      </w:pPr>
      <w:r>
        <w:rPr>
          <w:rFonts w:ascii="Times New Roman"/>
          <w:b w:val="false"/>
          <w:i w:val="false"/>
          <w:color w:val="000000"/>
          <w:sz w:val="28"/>
        </w:rPr>
        <w:t xml:space="preserve">
      18) музыкалық жетекші; </w:t>
      </w:r>
    </w:p>
    <w:p>
      <w:pPr>
        <w:spacing w:after="0"/>
        <w:ind w:left="0"/>
        <w:jc w:val="both"/>
      </w:pPr>
      <w:r>
        <w:rPr>
          <w:rFonts w:ascii="Times New Roman"/>
          <w:b w:val="false"/>
          <w:i w:val="false"/>
          <w:color w:val="000000"/>
          <w:sz w:val="28"/>
        </w:rPr>
        <w:t>
      19) медициналық мейіргер;</w:t>
      </w:r>
    </w:p>
    <w:p>
      <w:pPr>
        <w:spacing w:after="0"/>
        <w:ind w:left="0"/>
        <w:jc w:val="both"/>
      </w:pPr>
      <w:r>
        <w:rPr>
          <w:rFonts w:ascii="Times New Roman"/>
          <w:b w:val="false"/>
          <w:i w:val="false"/>
          <w:color w:val="000000"/>
          <w:sz w:val="28"/>
        </w:rPr>
        <w:t>
      20) емдік дене шынықтыру жөніндегі нұсқаушы;</w:t>
      </w:r>
    </w:p>
    <w:p>
      <w:pPr>
        <w:spacing w:after="0"/>
        <w:ind w:left="0"/>
        <w:jc w:val="both"/>
      </w:pPr>
      <w:r>
        <w:rPr>
          <w:rFonts w:ascii="Times New Roman"/>
          <w:b w:val="false"/>
          <w:i w:val="false"/>
          <w:color w:val="000000"/>
          <w:sz w:val="28"/>
        </w:rPr>
        <w:t xml:space="preserve">
      21) фельдшер; </w:t>
      </w:r>
    </w:p>
    <w:p>
      <w:pPr>
        <w:spacing w:after="0"/>
        <w:ind w:left="0"/>
        <w:jc w:val="both"/>
      </w:pPr>
      <w:r>
        <w:rPr>
          <w:rFonts w:ascii="Times New Roman"/>
          <w:b w:val="false"/>
          <w:i w:val="false"/>
          <w:color w:val="000000"/>
          <w:sz w:val="28"/>
        </w:rPr>
        <w:t xml:space="preserve">
      22) диеталық мейіргер; </w:t>
      </w:r>
    </w:p>
    <w:p>
      <w:pPr>
        <w:spacing w:after="0"/>
        <w:ind w:left="0"/>
        <w:jc w:val="both"/>
      </w:pPr>
      <w:r>
        <w:rPr>
          <w:rFonts w:ascii="Times New Roman"/>
          <w:b w:val="false"/>
          <w:i w:val="false"/>
          <w:color w:val="000000"/>
          <w:sz w:val="28"/>
        </w:rPr>
        <w:t>
      23) фармацевт;</w:t>
      </w:r>
    </w:p>
    <w:p>
      <w:pPr>
        <w:spacing w:after="0"/>
        <w:ind w:left="0"/>
        <w:jc w:val="both"/>
      </w:pPr>
      <w:r>
        <w:rPr>
          <w:rFonts w:ascii="Times New Roman"/>
          <w:b w:val="false"/>
          <w:i w:val="false"/>
          <w:color w:val="000000"/>
          <w:sz w:val="28"/>
        </w:rPr>
        <w:t>
      24) акушер;</w:t>
      </w:r>
    </w:p>
    <w:p>
      <w:pPr>
        <w:spacing w:after="0"/>
        <w:ind w:left="0"/>
        <w:jc w:val="both"/>
      </w:pPr>
      <w:r>
        <w:rPr>
          <w:rFonts w:ascii="Times New Roman"/>
          <w:b w:val="false"/>
          <w:i w:val="false"/>
          <w:color w:val="000000"/>
          <w:sz w:val="28"/>
        </w:rPr>
        <w:t>
      25) зертханашы (медициналық);</w:t>
      </w:r>
    </w:p>
    <w:p>
      <w:pPr>
        <w:spacing w:after="0"/>
        <w:ind w:left="0"/>
        <w:jc w:val="both"/>
      </w:pPr>
      <w:r>
        <w:rPr>
          <w:rFonts w:ascii="Times New Roman"/>
          <w:b w:val="false"/>
          <w:i w:val="false"/>
          <w:color w:val="000000"/>
          <w:sz w:val="28"/>
        </w:rPr>
        <w:t>
      26) провизор (фармацевт);</w:t>
      </w:r>
    </w:p>
    <w:p>
      <w:pPr>
        <w:spacing w:after="0"/>
        <w:ind w:left="0"/>
        <w:jc w:val="both"/>
      </w:pPr>
      <w:r>
        <w:rPr>
          <w:rFonts w:ascii="Times New Roman"/>
          <w:b w:val="false"/>
          <w:i w:val="false"/>
          <w:color w:val="000000"/>
          <w:sz w:val="28"/>
        </w:rPr>
        <w:t>
      27) тәрбиеші;</w:t>
      </w:r>
    </w:p>
    <w:p>
      <w:pPr>
        <w:spacing w:after="0"/>
        <w:ind w:left="0"/>
        <w:jc w:val="both"/>
      </w:pPr>
      <w:r>
        <w:rPr>
          <w:rFonts w:ascii="Times New Roman"/>
          <w:b w:val="false"/>
          <w:i w:val="false"/>
          <w:color w:val="000000"/>
          <w:sz w:val="28"/>
        </w:rPr>
        <w:t>
      28) логопед;</w:t>
      </w:r>
    </w:p>
    <w:p>
      <w:pPr>
        <w:spacing w:after="0"/>
        <w:ind w:left="0"/>
        <w:jc w:val="both"/>
      </w:pPr>
      <w:r>
        <w:rPr>
          <w:rFonts w:ascii="Times New Roman"/>
          <w:b w:val="false"/>
          <w:i w:val="false"/>
          <w:color w:val="000000"/>
          <w:sz w:val="28"/>
        </w:rPr>
        <w:t>
      29) психолог;</w:t>
      </w:r>
    </w:p>
    <w:p>
      <w:pPr>
        <w:spacing w:after="0"/>
        <w:ind w:left="0"/>
        <w:jc w:val="both"/>
      </w:pPr>
      <w:r>
        <w:rPr>
          <w:rFonts w:ascii="Times New Roman"/>
          <w:b w:val="false"/>
          <w:i w:val="false"/>
          <w:color w:val="000000"/>
          <w:sz w:val="28"/>
        </w:rPr>
        <w:t>
      30) дефектолог;</w:t>
      </w:r>
    </w:p>
    <w:p>
      <w:pPr>
        <w:spacing w:after="0"/>
        <w:ind w:left="0"/>
        <w:jc w:val="both"/>
      </w:pPr>
      <w:r>
        <w:rPr>
          <w:rFonts w:ascii="Times New Roman"/>
          <w:b w:val="false"/>
          <w:i w:val="false"/>
          <w:color w:val="000000"/>
          <w:sz w:val="28"/>
        </w:rPr>
        <w:t>
      31) кітапханашы.</w:t>
      </w:r>
    </w:p>
    <w:p>
      <w:pPr>
        <w:spacing w:after="0"/>
        <w:ind w:left="0"/>
        <w:jc w:val="both"/>
      </w:pPr>
      <w:r>
        <w:rPr>
          <w:rFonts w:ascii="Times New Roman"/>
          <w:b w:val="false"/>
          <w:i w:val="false"/>
          <w:color w:val="000000"/>
          <w:sz w:val="28"/>
        </w:rPr>
        <w:t>
      3. Білім беру саласында:</w:t>
      </w:r>
    </w:p>
    <w:p>
      <w:pPr>
        <w:spacing w:after="0"/>
        <w:ind w:left="0"/>
        <w:jc w:val="both"/>
      </w:pPr>
      <w:r>
        <w:rPr>
          <w:rFonts w:ascii="Times New Roman"/>
          <w:b w:val="false"/>
          <w:i w:val="false"/>
          <w:color w:val="000000"/>
          <w:sz w:val="28"/>
        </w:rPr>
        <w:t>
      1) директор, директордың орынбасары (директордың шаруашылық жұмыс жөніндегі орынбасарынан басқа);</w:t>
      </w:r>
    </w:p>
    <w:p>
      <w:pPr>
        <w:spacing w:after="0"/>
        <w:ind w:left="0"/>
        <w:jc w:val="both"/>
      </w:pPr>
      <w:r>
        <w:rPr>
          <w:rFonts w:ascii="Times New Roman"/>
          <w:b w:val="false"/>
          <w:i w:val="false"/>
          <w:color w:val="000000"/>
          <w:sz w:val="28"/>
        </w:rPr>
        <w:t>
      2) мектепке дейінгі ұйымның меңгерушісі;</w:t>
      </w:r>
    </w:p>
    <w:p>
      <w:pPr>
        <w:spacing w:after="0"/>
        <w:ind w:left="0"/>
        <w:jc w:val="both"/>
      </w:pPr>
      <w:r>
        <w:rPr>
          <w:rFonts w:ascii="Times New Roman"/>
          <w:b w:val="false"/>
          <w:i w:val="false"/>
          <w:color w:val="000000"/>
          <w:sz w:val="28"/>
        </w:rPr>
        <w:t>
      3) психология-педагогикалық түзету кабинетінің меңгерушісі;</w:t>
      </w:r>
    </w:p>
    <w:p>
      <w:pPr>
        <w:spacing w:after="0"/>
        <w:ind w:left="0"/>
        <w:jc w:val="both"/>
      </w:pPr>
      <w:r>
        <w:rPr>
          <w:rFonts w:ascii="Times New Roman"/>
          <w:b w:val="false"/>
          <w:i w:val="false"/>
          <w:color w:val="000000"/>
          <w:sz w:val="28"/>
        </w:rPr>
        <w:t>
      4) лагерь бастығы;</w:t>
      </w:r>
    </w:p>
    <w:p>
      <w:pPr>
        <w:spacing w:after="0"/>
        <w:ind w:left="0"/>
        <w:jc w:val="both"/>
      </w:pPr>
      <w:r>
        <w:rPr>
          <w:rFonts w:ascii="Times New Roman"/>
          <w:b w:val="false"/>
          <w:i w:val="false"/>
          <w:color w:val="000000"/>
          <w:sz w:val="28"/>
        </w:rPr>
        <w:t>
      5) әдістемелік кабинеттің меңгерушісі;</w:t>
      </w:r>
    </w:p>
    <w:p>
      <w:pPr>
        <w:spacing w:after="0"/>
        <w:ind w:left="0"/>
        <w:jc w:val="both"/>
      </w:pPr>
      <w:r>
        <w:rPr>
          <w:rFonts w:ascii="Times New Roman"/>
          <w:b w:val="false"/>
          <w:i w:val="false"/>
          <w:color w:val="000000"/>
          <w:sz w:val="28"/>
        </w:rPr>
        <w:t>
      6) филиал меңгерушісі;</w:t>
      </w:r>
    </w:p>
    <w:p>
      <w:pPr>
        <w:spacing w:after="0"/>
        <w:ind w:left="0"/>
        <w:jc w:val="both"/>
      </w:pPr>
      <w:r>
        <w:rPr>
          <w:rFonts w:ascii="Times New Roman"/>
          <w:b w:val="false"/>
          <w:i w:val="false"/>
          <w:color w:val="000000"/>
          <w:sz w:val="28"/>
        </w:rPr>
        <w:t>
      7) оқу шеберханасының меңгерушісі;</w:t>
      </w:r>
    </w:p>
    <w:p>
      <w:pPr>
        <w:spacing w:after="0"/>
        <w:ind w:left="0"/>
        <w:jc w:val="both"/>
      </w:pPr>
      <w:r>
        <w:rPr>
          <w:rFonts w:ascii="Times New Roman"/>
          <w:b w:val="false"/>
          <w:i w:val="false"/>
          <w:color w:val="000000"/>
          <w:sz w:val="28"/>
        </w:rPr>
        <w:t>
      8) консультациялық пункттің меңгерушісі;</w:t>
      </w:r>
    </w:p>
    <w:p>
      <w:pPr>
        <w:spacing w:after="0"/>
        <w:ind w:left="0"/>
        <w:jc w:val="both"/>
      </w:pPr>
      <w:r>
        <w:rPr>
          <w:rFonts w:ascii="Times New Roman"/>
          <w:b w:val="false"/>
          <w:i w:val="false"/>
          <w:color w:val="000000"/>
          <w:sz w:val="28"/>
        </w:rPr>
        <w:t>
      9) бөлімше меңгерушісі;</w:t>
      </w:r>
    </w:p>
    <w:p>
      <w:pPr>
        <w:spacing w:after="0"/>
        <w:ind w:left="0"/>
        <w:jc w:val="both"/>
      </w:pPr>
      <w:r>
        <w:rPr>
          <w:rFonts w:ascii="Times New Roman"/>
          <w:b w:val="false"/>
          <w:i w:val="false"/>
          <w:color w:val="000000"/>
          <w:sz w:val="28"/>
        </w:rPr>
        <w:t>
      10) интернат меңгерушісі;</w:t>
      </w:r>
    </w:p>
    <w:p>
      <w:pPr>
        <w:spacing w:after="0"/>
        <w:ind w:left="0"/>
        <w:jc w:val="both"/>
      </w:pPr>
      <w:r>
        <w:rPr>
          <w:rFonts w:ascii="Times New Roman"/>
          <w:b w:val="false"/>
          <w:i w:val="false"/>
          <w:color w:val="000000"/>
          <w:sz w:val="28"/>
        </w:rPr>
        <w:t>
      11) бөлім меңгерушісі (кадрлар бөлімінің меңгерушісінен басқа), кітапхана меңгерушісі;</w:t>
      </w:r>
    </w:p>
    <w:p>
      <w:pPr>
        <w:spacing w:after="0"/>
        <w:ind w:left="0"/>
        <w:jc w:val="both"/>
      </w:pPr>
      <w:r>
        <w:rPr>
          <w:rFonts w:ascii="Times New Roman"/>
          <w:b w:val="false"/>
          <w:i w:val="false"/>
          <w:color w:val="000000"/>
          <w:sz w:val="28"/>
        </w:rPr>
        <w:t>
      12) оқу бөлімінің меңгерушісі;</w:t>
      </w:r>
    </w:p>
    <w:p>
      <w:pPr>
        <w:spacing w:after="0"/>
        <w:ind w:left="0"/>
        <w:jc w:val="both"/>
      </w:pPr>
      <w:r>
        <w:rPr>
          <w:rFonts w:ascii="Times New Roman"/>
          <w:b w:val="false"/>
          <w:i w:val="false"/>
          <w:color w:val="000000"/>
          <w:sz w:val="28"/>
        </w:rPr>
        <w:t>
      13) барлық мамандықтағы мұғалімдер мен оқытушылар;</w:t>
      </w:r>
    </w:p>
    <w:p>
      <w:pPr>
        <w:spacing w:after="0"/>
        <w:ind w:left="0"/>
        <w:jc w:val="both"/>
      </w:pPr>
      <w:r>
        <w:rPr>
          <w:rFonts w:ascii="Times New Roman"/>
          <w:b w:val="false"/>
          <w:i w:val="false"/>
          <w:color w:val="000000"/>
          <w:sz w:val="28"/>
        </w:rPr>
        <w:t>
      14) психолог-педагог;</w:t>
      </w:r>
    </w:p>
    <w:p>
      <w:pPr>
        <w:spacing w:after="0"/>
        <w:ind w:left="0"/>
        <w:jc w:val="both"/>
      </w:pPr>
      <w:r>
        <w:rPr>
          <w:rFonts w:ascii="Times New Roman"/>
          <w:b w:val="false"/>
          <w:i w:val="false"/>
          <w:color w:val="000000"/>
          <w:sz w:val="28"/>
        </w:rPr>
        <w:t>
      15) сурдопедагог;</w:t>
      </w:r>
    </w:p>
    <w:p>
      <w:pPr>
        <w:spacing w:after="0"/>
        <w:ind w:left="0"/>
        <w:jc w:val="both"/>
      </w:pPr>
      <w:r>
        <w:rPr>
          <w:rFonts w:ascii="Times New Roman"/>
          <w:b w:val="false"/>
          <w:i w:val="false"/>
          <w:color w:val="000000"/>
          <w:sz w:val="28"/>
        </w:rPr>
        <w:t>
      16) логопед;</w:t>
      </w:r>
    </w:p>
    <w:p>
      <w:pPr>
        <w:spacing w:after="0"/>
        <w:ind w:left="0"/>
        <w:jc w:val="both"/>
      </w:pPr>
      <w:r>
        <w:rPr>
          <w:rFonts w:ascii="Times New Roman"/>
          <w:b w:val="false"/>
          <w:i w:val="false"/>
          <w:color w:val="000000"/>
          <w:sz w:val="28"/>
        </w:rPr>
        <w:t>
      17) дефектолог;</w:t>
      </w:r>
    </w:p>
    <w:p>
      <w:pPr>
        <w:spacing w:after="0"/>
        <w:ind w:left="0"/>
        <w:jc w:val="both"/>
      </w:pPr>
      <w:r>
        <w:rPr>
          <w:rFonts w:ascii="Times New Roman"/>
          <w:b w:val="false"/>
          <w:i w:val="false"/>
          <w:color w:val="000000"/>
          <w:sz w:val="28"/>
        </w:rPr>
        <w:t>
      18) тифлопедагог;</w:t>
      </w:r>
    </w:p>
    <w:p>
      <w:pPr>
        <w:spacing w:after="0"/>
        <w:ind w:left="0"/>
        <w:jc w:val="both"/>
      </w:pPr>
      <w:r>
        <w:rPr>
          <w:rFonts w:ascii="Times New Roman"/>
          <w:b w:val="false"/>
          <w:i w:val="false"/>
          <w:color w:val="000000"/>
          <w:sz w:val="28"/>
        </w:rPr>
        <w:t>
      19) әлеуметтік педагог;</w:t>
      </w:r>
    </w:p>
    <w:p>
      <w:pPr>
        <w:spacing w:after="0"/>
        <w:ind w:left="0"/>
        <w:jc w:val="both"/>
      </w:pPr>
      <w:r>
        <w:rPr>
          <w:rFonts w:ascii="Times New Roman"/>
          <w:b w:val="false"/>
          <w:i w:val="false"/>
          <w:color w:val="000000"/>
          <w:sz w:val="28"/>
        </w:rPr>
        <w:t>
      20) әдіскер;</w:t>
      </w:r>
    </w:p>
    <w:p>
      <w:pPr>
        <w:spacing w:after="0"/>
        <w:ind w:left="0"/>
        <w:jc w:val="both"/>
      </w:pPr>
      <w:r>
        <w:rPr>
          <w:rFonts w:ascii="Times New Roman"/>
          <w:b w:val="false"/>
          <w:i w:val="false"/>
          <w:color w:val="000000"/>
          <w:sz w:val="28"/>
        </w:rPr>
        <w:t>
      21) аға тәрбиеші;</w:t>
      </w:r>
    </w:p>
    <w:p>
      <w:pPr>
        <w:spacing w:after="0"/>
        <w:ind w:left="0"/>
        <w:jc w:val="both"/>
      </w:pPr>
      <w:r>
        <w:rPr>
          <w:rFonts w:ascii="Times New Roman"/>
          <w:b w:val="false"/>
          <w:i w:val="false"/>
          <w:color w:val="000000"/>
          <w:sz w:val="28"/>
        </w:rPr>
        <w:t>
      22) тәрбиеші;</w:t>
      </w:r>
    </w:p>
    <w:p>
      <w:pPr>
        <w:spacing w:after="0"/>
        <w:ind w:left="0"/>
        <w:jc w:val="both"/>
      </w:pPr>
      <w:r>
        <w:rPr>
          <w:rFonts w:ascii="Times New Roman"/>
          <w:b w:val="false"/>
          <w:i w:val="false"/>
          <w:color w:val="000000"/>
          <w:sz w:val="28"/>
        </w:rPr>
        <w:t>
      23) музыкалық жетекші;</w:t>
      </w:r>
    </w:p>
    <w:p>
      <w:pPr>
        <w:spacing w:after="0"/>
        <w:ind w:left="0"/>
        <w:jc w:val="both"/>
      </w:pPr>
      <w:r>
        <w:rPr>
          <w:rFonts w:ascii="Times New Roman"/>
          <w:b w:val="false"/>
          <w:i w:val="false"/>
          <w:color w:val="000000"/>
          <w:sz w:val="28"/>
        </w:rPr>
        <w:t>
      24) ұйымдастырушы-педагог;</w:t>
      </w:r>
    </w:p>
    <w:p>
      <w:pPr>
        <w:spacing w:after="0"/>
        <w:ind w:left="0"/>
        <w:jc w:val="both"/>
      </w:pPr>
      <w:r>
        <w:rPr>
          <w:rFonts w:ascii="Times New Roman"/>
          <w:b w:val="false"/>
          <w:i w:val="false"/>
          <w:color w:val="000000"/>
          <w:sz w:val="28"/>
        </w:rPr>
        <w:t>
      25) қосымша білім беретін педагог;</w:t>
      </w:r>
    </w:p>
    <w:p>
      <w:pPr>
        <w:spacing w:after="0"/>
        <w:ind w:left="0"/>
        <w:jc w:val="both"/>
      </w:pPr>
      <w:r>
        <w:rPr>
          <w:rFonts w:ascii="Times New Roman"/>
          <w:b w:val="false"/>
          <w:i w:val="false"/>
          <w:color w:val="000000"/>
          <w:sz w:val="28"/>
        </w:rPr>
        <w:t>
      26) (емдік) дене шынықтыру жөніндегі нұсқаушы;</w:t>
      </w:r>
    </w:p>
    <w:p>
      <w:pPr>
        <w:spacing w:after="0"/>
        <w:ind w:left="0"/>
        <w:jc w:val="both"/>
      </w:pPr>
      <w:r>
        <w:rPr>
          <w:rFonts w:ascii="Times New Roman"/>
          <w:b w:val="false"/>
          <w:i w:val="false"/>
          <w:color w:val="000000"/>
          <w:sz w:val="28"/>
        </w:rPr>
        <w:t>
      27) аға жетекші;</w:t>
      </w:r>
    </w:p>
    <w:p>
      <w:pPr>
        <w:spacing w:after="0"/>
        <w:ind w:left="0"/>
        <w:jc w:val="both"/>
      </w:pPr>
      <w:r>
        <w:rPr>
          <w:rFonts w:ascii="Times New Roman"/>
          <w:b w:val="false"/>
          <w:i w:val="false"/>
          <w:color w:val="000000"/>
          <w:sz w:val="28"/>
        </w:rPr>
        <w:t>
      28) жетекші;</w:t>
      </w:r>
    </w:p>
    <w:p>
      <w:pPr>
        <w:spacing w:after="0"/>
        <w:ind w:left="0"/>
        <w:jc w:val="both"/>
      </w:pPr>
      <w:r>
        <w:rPr>
          <w:rFonts w:ascii="Times New Roman"/>
          <w:b w:val="false"/>
          <w:i w:val="false"/>
          <w:color w:val="000000"/>
          <w:sz w:val="28"/>
        </w:rPr>
        <w:t>
      29) аға шебер;</w:t>
      </w:r>
    </w:p>
    <w:p>
      <w:pPr>
        <w:spacing w:after="0"/>
        <w:ind w:left="0"/>
        <w:jc w:val="both"/>
      </w:pPr>
      <w:r>
        <w:rPr>
          <w:rFonts w:ascii="Times New Roman"/>
          <w:b w:val="false"/>
          <w:i w:val="false"/>
          <w:color w:val="000000"/>
          <w:sz w:val="28"/>
        </w:rPr>
        <w:t>
      30) өндірістік оқыту шебері;</w:t>
      </w:r>
    </w:p>
    <w:p>
      <w:pPr>
        <w:spacing w:after="0"/>
        <w:ind w:left="0"/>
        <w:jc w:val="both"/>
      </w:pPr>
      <w:r>
        <w:rPr>
          <w:rFonts w:ascii="Times New Roman"/>
          <w:b w:val="false"/>
          <w:i w:val="false"/>
          <w:color w:val="000000"/>
          <w:sz w:val="28"/>
        </w:rPr>
        <w:t>
      31) көркемдік жетекші;</w:t>
      </w:r>
    </w:p>
    <w:p>
      <w:pPr>
        <w:spacing w:after="0"/>
        <w:ind w:left="0"/>
        <w:jc w:val="both"/>
      </w:pPr>
      <w:r>
        <w:rPr>
          <w:rFonts w:ascii="Times New Roman"/>
          <w:b w:val="false"/>
          <w:i w:val="false"/>
          <w:color w:val="000000"/>
          <w:sz w:val="28"/>
        </w:rPr>
        <w:t>
      32) еңбек жөніндегі нұсқаушы;</w:t>
      </w:r>
    </w:p>
    <w:p>
      <w:pPr>
        <w:spacing w:after="0"/>
        <w:ind w:left="0"/>
        <w:jc w:val="both"/>
      </w:pPr>
      <w:r>
        <w:rPr>
          <w:rFonts w:ascii="Times New Roman"/>
          <w:b w:val="false"/>
          <w:i w:val="false"/>
          <w:color w:val="000000"/>
          <w:sz w:val="28"/>
        </w:rPr>
        <w:t>
      33) жаттықтырушы-оқытушы;</w:t>
      </w:r>
    </w:p>
    <w:p>
      <w:pPr>
        <w:spacing w:after="0"/>
        <w:ind w:left="0"/>
        <w:jc w:val="both"/>
      </w:pPr>
      <w:r>
        <w:rPr>
          <w:rFonts w:ascii="Times New Roman"/>
          <w:b w:val="false"/>
          <w:i w:val="false"/>
          <w:color w:val="000000"/>
          <w:sz w:val="28"/>
        </w:rPr>
        <w:t>
      34) туризм жөніндегі нұсқаушы;</w:t>
      </w:r>
    </w:p>
    <w:p>
      <w:pPr>
        <w:spacing w:after="0"/>
        <w:ind w:left="0"/>
        <w:jc w:val="both"/>
      </w:pPr>
      <w:r>
        <w:rPr>
          <w:rFonts w:ascii="Times New Roman"/>
          <w:b w:val="false"/>
          <w:i w:val="false"/>
          <w:color w:val="000000"/>
          <w:sz w:val="28"/>
        </w:rPr>
        <w:t>
      35) барлық мамандықтағы дәрігерлер;</w:t>
      </w:r>
    </w:p>
    <w:p>
      <w:pPr>
        <w:spacing w:after="0"/>
        <w:ind w:left="0"/>
        <w:jc w:val="both"/>
      </w:pPr>
      <w:r>
        <w:rPr>
          <w:rFonts w:ascii="Times New Roman"/>
          <w:b w:val="false"/>
          <w:i w:val="false"/>
          <w:color w:val="000000"/>
          <w:sz w:val="28"/>
        </w:rPr>
        <w:t>
      36) медициналық мейіргер;</w:t>
      </w:r>
    </w:p>
    <w:p>
      <w:pPr>
        <w:spacing w:after="0"/>
        <w:ind w:left="0"/>
        <w:jc w:val="both"/>
      </w:pPr>
      <w:r>
        <w:rPr>
          <w:rFonts w:ascii="Times New Roman"/>
          <w:b w:val="false"/>
          <w:i w:val="false"/>
          <w:color w:val="000000"/>
          <w:sz w:val="28"/>
        </w:rPr>
        <w:t>
      37) диеталық мейіргер;</w:t>
      </w:r>
    </w:p>
    <w:p>
      <w:pPr>
        <w:spacing w:after="0"/>
        <w:ind w:left="0"/>
        <w:jc w:val="both"/>
      </w:pPr>
      <w:r>
        <w:rPr>
          <w:rFonts w:ascii="Times New Roman"/>
          <w:b w:val="false"/>
          <w:i w:val="false"/>
          <w:color w:val="000000"/>
          <w:sz w:val="28"/>
        </w:rPr>
        <w:t>
      38) орта медициналық қызметкерлер;</w:t>
      </w:r>
    </w:p>
    <w:p>
      <w:pPr>
        <w:spacing w:after="0"/>
        <w:ind w:left="0"/>
        <w:jc w:val="both"/>
      </w:pPr>
      <w:r>
        <w:rPr>
          <w:rFonts w:ascii="Times New Roman"/>
          <w:b w:val="false"/>
          <w:i w:val="false"/>
          <w:color w:val="000000"/>
          <w:sz w:val="28"/>
        </w:rPr>
        <w:t>
      39) кітапханашы;</w:t>
      </w:r>
    </w:p>
    <w:p>
      <w:pPr>
        <w:spacing w:after="0"/>
        <w:ind w:left="0"/>
        <w:jc w:val="both"/>
      </w:pPr>
      <w:r>
        <w:rPr>
          <w:rFonts w:ascii="Times New Roman"/>
          <w:b w:val="false"/>
          <w:i w:val="false"/>
          <w:color w:val="000000"/>
          <w:sz w:val="28"/>
        </w:rPr>
        <w:t>
      40) суретші;</w:t>
      </w:r>
    </w:p>
    <w:p>
      <w:pPr>
        <w:spacing w:after="0"/>
        <w:ind w:left="0"/>
        <w:jc w:val="both"/>
      </w:pPr>
      <w:r>
        <w:rPr>
          <w:rFonts w:ascii="Times New Roman"/>
          <w:b w:val="false"/>
          <w:i w:val="false"/>
          <w:color w:val="000000"/>
          <w:sz w:val="28"/>
        </w:rPr>
        <w:t>
      41) балетмейстер;</w:t>
      </w:r>
    </w:p>
    <w:p>
      <w:pPr>
        <w:spacing w:after="0"/>
        <w:ind w:left="0"/>
        <w:jc w:val="both"/>
      </w:pPr>
      <w:r>
        <w:rPr>
          <w:rFonts w:ascii="Times New Roman"/>
          <w:b w:val="false"/>
          <w:i w:val="false"/>
          <w:color w:val="000000"/>
          <w:sz w:val="28"/>
        </w:rPr>
        <w:t>
      42) хормейстер;</w:t>
      </w:r>
    </w:p>
    <w:p>
      <w:pPr>
        <w:spacing w:after="0"/>
        <w:ind w:left="0"/>
        <w:jc w:val="both"/>
      </w:pPr>
      <w:r>
        <w:rPr>
          <w:rFonts w:ascii="Times New Roman"/>
          <w:b w:val="false"/>
          <w:i w:val="false"/>
          <w:color w:val="000000"/>
          <w:sz w:val="28"/>
        </w:rPr>
        <w:t>
      43) дирижер;</w:t>
      </w:r>
    </w:p>
    <w:p>
      <w:pPr>
        <w:spacing w:after="0"/>
        <w:ind w:left="0"/>
        <w:jc w:val="both"/>
      </w:pPr>
      <w:r>
        <w:rPr>
          <w:rFonts w:ascii="Times New Roman"/>
          <w:b w:val="false"/>
          <w:i w:val="false"/>
          <w:color w:val="000000"/>
          <w:sz w:val="28"/>
        </w:rPr>
        <w:t>
      44) сүйемелдеуші;</w:t>
      </w:r>
    </w:p>
    <w:p>
      <w:pPr>
        <w:spacing w:after="0"/>
        <w:ind w:left="0"/>
        <w:jc w:val="both"/>
      </w:pPr>
      <w:r>
        <w:rPr>
          <w:rFonts w:ascii="Times New Roman"/>
          <w:b w:val="false"/>
          <w:i w:val="false"/>
          <w:color w:val="000000"/>
          <w:sz w:val="28"/>
        </w:rPr>
        <w:t>
      45) хореограф.</w:t>
      </w:r>
    </w:p>
    <w:p>
      <w:pPr>
        <w:spacing w:after="0"/>
        <w:ind w:left="0"/>
        <w:jc w:val="both"/>
      </w:pPr>
      <w:r>
        <w:rPr>
          <w:rFonts w:ascii="Times New Roman"/>
          <w:b w:val="false"/>
          <w:i w:val="false"/>
          <w:color w:val="000000"/>
          <w:sz w:val="28"/>
        </w:rPr>
        <w:t>
      4. Спорт саласында:</w:t>
      </w:r>
    </w:p>
    <w:p>
      <w:pPr>
        <w:spacing w:after="0"/>
        <w:ind w:left="0"/>
        <w:jc w:val="both"/>
      </w:pPr>
      <w:r>
        <w:rPr>
          <w:rFonts w:ascii="Times New Roman"/>
          <w:b w:val="false"/>
          <w:i w:val="false"/>
          <w:color w:val="000000"/>
          <w:sz w:val="28"/>
        </w:rPr>
        <w:t>
      1) қазыналық кәсіпорынның басшысы және басшының орынбасары (басшының әкімшілік-шаруашылық мәселелері бойынша орынбасарынан басқа);</w:t>
      </w:r>
    </w:p>
    <w:p>
      <w:pPr>
        <w:spacing w:after="0"/>
        <w:ind w:left="0"/>
        <w:jc w:val="both"/>
      </w:pPr>
      <w:r>
        <w:rPr>
          <w:rFonts w:ascii="Times New Roman"/>
          <w:b w:val="false"/>
          <w:i w:val="false"/>
          <w:color w:val="000000"/>
          <w:sz w:val="28"/>
        </w:rPr>
        <w:t>
      2) нұсқаушы;</w:t>
      </w:r>
    </w:p>
    <w:p>
      <w:pPr>
        <w:spacing w:after="0"/>
        <w:ind w:left="0"/>
        <w:jc w:val="both"/>
      </w:pPr>
      <w:r>
        <w:rPr>
          <w:rFonts w:ascii="Times New Roman"/>
          <w:b w:val="false"/>
          <w:i w:val="false"/>
          <w:color w:val="000000"/>
          <w:sz w:val="28"/>
        </w:rPr>
        <w:t>
      3) әдіскер;</w:t>
      </w:r>
    </w:p>
    <w:p>
      <w:pPr>
        <w:spacing w:after="0"/>
        <w:ind w:left="0"/>
        <w:jc w:val="both"/>
      </w:pPr>
      <w:r>
        <w:rPr>
          <w:rFonts w:ascii="Times New Roman"/>
          <w:b w:val="false"/>
          <w:i w:val="false"/>
          <w:color w:val="000000"/>
          <w:sz w:val="28"/>
        </w:rPr>
        <w:t>
      4) жаттықтырушы;</w:t>
      </w:r>
    </w:p>
    <w:p>
      <w:pPr>
        <w:spacing w:after="0"/>
        <w:ind w:left="0"/>
        <w:jc w:val="both"/>
      </w:pPr>
      <w:r>
        <w:rPr>
          <w:rFonts w:ascii="Times New Roman"/>
          <w:b w:val="false"/>
          <w:i w:val="false"/>
          <w:color w:val="000000"/>
          <w:sz w:val="28"/>
        </w:rPr>
        <w:t>
      5) бас жаттықтырушы;</w:t>
      </w:r>
    </w:p>
    <w:p>
      <w:pPr>
        <w:spacing w:after="0"/>
        <w:ind w:left="0"/>
        <w:jc w:val="both"/>
      </w:pPr>
      <w:r>
        <w:rPr>
          <w:rFonts w:ascii="Times New Roman"/>
          <w:b w:val="false"/>
          <w:i w:val="false"/>
          <w:color w:val="000000"/>
          <w:sz w:val="28"/>
        </w:rPr>
        <w:t>
      6) дәрігер;</w:t>
      </w:r>
    </w:p>
    <w:p>
      <w:pPr>
        <w:spacing w:after="0"/>
        <w:ind w:left="0"/>
        <w:jc w:val="both"/>
      </w:pPr>
      <w:r>
        <w:rPr>
          <w:rFonts w:ascii="Times New Roman"/>
          <w:b w:val="false"/>
          <w:i w:val="false"/>
          <w:color w:val="000000"/>
          <w:sz w:val="28"/>
        </w:rPr>
        <w:t>
      7) медициналық мейіргер.</w:t>
      </w:r>
    </w:p>
    <w:p>
      <w:pPr>
        <w:spacing w:after="0"/>
        <w:ind w:left="0"/>
        <w:jc w:val="both"/>
      </w:pPr>
      <w:r>
        <w:rPr>
          <w:rFonts w:ascii="Times New Roman"/>
          <w:b w:val="false"/>
          <w:i w:val="false"/>
          <w:color w:val="000000"/>
          <w:sz w:val="28"/>
        </w:rPr>
        <w:t>
      5. Мәдениет саласында:</w:t>
      </w:r>
    </w:p>
    <w:p>
      <w:pPr>
        <w:spacing w:after="0"/>
        <w:ind w:left="0"/>
        <w:jc w:val="both"/>
      </w:pPr>
      <w:r>
        <w:rPr>
          <w:rFonts w:ascii="Times New Roman"/>
          <w:b w:val="false"/>
          <w:i w:val="false"/>
          <w:color w:val="000000"/>
          <w:sz w:val="28"/>
        </w:rPr>
        <w:t>
      1) мәдениеттің, архивтердің коммуналдық мемлекеттік мекемелері мен коммуналдық мемлекеттік қазыналық кәсіпорынның басшысы және басшының орынбасары (басшының шаруашылық бөлім жөніндегі орынбасарынан басқа);</w:t>
      </w:r>
    </w:p>
    <w:p>
      <w:pPr>
        <w:spacing w:after="0"/>
        <w:ind w:left="0"/>
        <w:jc w:val="both"/>
      </w:pPr>
      <w:r>
        <w:rPr>
          <w:rFonts w:ascii="Times New Roman"/>
          <w:b w:val="false"/>
          <w:i w:val="false"/>
          <w:color w:val="000000"/>
          <w:sz w:val="28"/>
        </w:rPr>
        <w:t>
      2) көркемдік жетекші;</w:t>
      </w:r>
    </w:p>
    <w:p>
      <w:pPr>
        <w:spacing w:after="0"/>
        <w:ind w:left="0"/>
        <w:jc w:val="both"/>
      </w:pPr>
      <w:r>
        <w:rPr>
          <w:rFonts w:ascii="Times New Roman"/>
          <w:b w:val="false"/>
          <w:i w:val="false"/>
          <w:color w:val="000000"/>
          <w:sz w:val="28"/>
        </w:rPr>
        <w:t>
      3) бас: әкімші, қор сақтаушы, редактор, режиссер, балетмейстер, дирижер, хормейстер, суретші;</w:t>
      </w:r>
    </w:p>
    <w:p>
      <w:pPr>
        <w:spacing w:after="0"/>
        <w:ind w:left="0"/>
        <w:jc w:val="both"/>
      </w:pPr>
      <w:r>
        <w:rPr>
          <w:rFonts w:ascii="Times New Roman"/>
          <w:b w:val="false"/>
          <w:i w:val="false"/>
          <w:color w:val="000000"/>
          <w:sz w:val="28"/>
        </w:rPr>
        <w:t>
      4) меңгеруші (басшы): көркемдік қойылым бөлімі, әдебиет бөлімі, архив қоймасы, кітапхана, клуб, тігін цехы, филиал, труппа, кабинет, бөлім, бөлімше, топ, сектор;</w:t>
      </w:r>
    </w:p>
    <w:p>
      <w:pPr>
        <w:spacing w:after="0"/>
        <w:ind w:left="0"/>
        <w:jc w:val="both"/>
      </w:pPr>
      <w:r>
        <w:rPr>
          <w:rFonts w:ascii="Times New Roman"/>
          <w:b w:val="false"/>
          <w:i w:val="false"/>
          <w:color w:val="000000"/>
          <w:sz w:val="28"/>
        </w:rPr>
        <w:t>
      5) кітапханашы;</w:t>
      </w:r>
    </w:p>
    <w:p>
      <w:pPr>
        <w:spacing w:after="0"/>
        <w:ind w:left="0"/>
        <w:jc w:val="both"/>
      </w:pPr>
      <w:r>
        <w:rPr>
          <w:rFonts w:ascii="Times New Roman"/>
          <w:b w:val="false"/>
          <w:i w:val="false"/>
          <w:color w:val="000000"/>
          <w:sz w:val="28"/>
        </w:rPr>
        <w:t>
      6) библиограф;</w:t>
      </w:r>
    </w:p>
    <w:p>
      <w:pPr>
        <w:spacing w:after="0"/>
        <w:ind w:left="0"/>
        <w:jc w:val="both"/>
      </w:pPr>
      <w:r>
        <w:rPr>
          <w:rFonts w:ascii="Times New Roman"/>
          <w:b w:val="false"/>
          <w:i w:val="false"/>
          <w:color w:val="000000"/>
          <w:sz w:val="28"/>
        </w:rPr>
        <w:t>
      7) бас маман-дерекқор әкімшісі;</w:t>
      </w:r>
    </w:p>
    <w:p>
      <w:pPr>
        <w:spacing w:after="0"/>
        <w:ind w:left="0"/>
        <w:jc w:val="both"/>
      </w:pPr>
      <w:r>
        <w:rPr>
          <w:rFonts w:ascii="Times New Roman"/>
          <w:b w:val="false"/>
          <w:i w:val="false"/>
          <w:color w:val="000000"/>
          <w:sz w:val="28"/>
        </w:rPr>
        <w:t>
      8) ғылыми-технологиялық ақпарат жөніндегі инженер;</w:t>
      </w:r>
    </w:p>
    <w:p>
      <w:pPr>
        <w:spacing w:after="0"/>
        <w:ind w:left="0"/>
        <w:jc w:val="both"/>
      </w:pPr>
      <w:r>
        <w:rPr>
          <w:rFonts w:ascii="Times New Roman"/>
          <w:b w:val="false"/>
          <w:i w:val="false"/>
          <w:color w:val="000000"/>
          <w:sz w:val="28"/>
        </w:rPr>
        <w:t>
      9) инженер-жүйе технигі;</w:t>
      </w:r>
    </w:p>
    <w:p>
      <w:pPr>
        <w:spacing w:after="0"/>
        <w:ind w:left="0"/>
        <w:jc w:val="both"/>
      </w:pPr>
      <w:r>
        <w:rPr>
          <w:rFonts w:ascii="Times New Roman"/>
          <w:b w:val="false"/>
          <w:i w:val="false"/>
          <w:color w:val="000000"/>
          <w:sz w:val="28"/>
        </w:rPr>
        <w:t>
      10) инженер-бағдарламашы;</w:t>
      </w:r>
    </w:p>
    <w:p>
      <w:pPr>
        <w:spacing w:after="0"/>
        <w:ind w:left="0"/>
        <w:jc w:val="both"/>
      </w:pPr>
      <w:r>
        <w:rPr>
          <w:rFonts w:ascii="Times New Roman"/>
          <w:b w:val="false"/>
          <w:i w:val="false"/>
          <w:color w:val="000000"/>
          <w:sz w:val="28"/>
        </w:rPr>
        <w:t>
      11) инженер-тифлотехник;</w:t>
      </w:r>
    </w:p>
    <w:p>
      <w:pPr>
        <w:spacing w:after="0"/>
        <w:ind w:left="0"/>
        <w:jc w:val="both"/>
      </w:pPr>
      <w:r>
        <w:rPr>
          <w:rFonts w:ascii="Times New Roman"/>
          <w:b w:val="false"/>
          <w:i w:val="false"/>
          <w:color w:val="000000"/>
          <w:sz w:val="28"/>
        </w:rPr>
        <w:t>
      12) редактор тифлолог;</w:t>
      </w:r>
    </w:p>
    <w:p>
      <w:pPr>
        <w:spacing w:after="0"/>
        <w:ind w:left="0"/>
        <w:jc w:val="both"/>
      </w:pPr>
      <w:r>
        <w:rPr>
          <w:rFonts w:ascii="Times New Roman"/>
          <w:b w:val="false"/>
          <w:i w:val="false"/>
          <w:color w:val="000000"/>
          <w:sz w:val="28"/>
        </w:rPr>
        <w:t>
      13) тифлопедагог;</w:t>
      </w:r>
    </w:p>
    <w:p>
      <w:pPr>
        <w:spacing w:after="0"/>
        <w:ind w:left="0"/>
        <w:jc w:val="both"/>
      </w:pPr>
      <w:r>
        <w:rPr>
          <w:rFonts w:ascii="Times New Roman"/>
          <w:b w:val="false"/>
          <w:i w:val="false"/>
          <w:color w:val="000000"/>
          <w:sz w:val="28"/>
        </w:rPr>
        <w:t>
      14) барлық атаудағы редактор;</w:t>
      </w:r>
    </w:p>
    <w:p>
      <w:pPr>
        <w:spacing w:after="0"/>
        <w:ind w:left="0"/>
        <w:jc w:val="both"/>
      </w:pPr>
      <w:r>
        <w:rPr>
          <w:rFonts w:ascii="Times New Roman"/>
          <w:b w:val="false"/>
          <w:i w:val="false"/>
          <w:color w:val="000000"/>
          <w:sz w:val="28"/>
        </w:rPr>
        <w:t>
      15) барлық атаудағы әдіскер;</w:t>
      </w:r>
    </w:p>
    <w:p>
      <w:pPr>
        <w:spacing w:after="0"/>
        <w:ind w:left="0"/>
        <w:jc w:val="both"/>
      </w:pPr>
      <w:r>
        <w:rPr>
          <w:rFonts w:ascii="Times New Roman"/>
          <w:b w:val="false"/>
          <w:i w:val="false"/>
          <w:color w:val="000000"/>
          <w:sz w:val="28"/>
        </w:rPr>
        <w:t>
      16) түптеуші;</w:t>
      </w:r>
    </w:p>
    <w:p>
      <w:pPr>
        <w:spacing w:after="0"/>
        <w:ind w:left="0"/>
        <w:jc w:val="both"/>
      </w:pPr>
      <w:r>
        <w:rPr>
          <w:rFonts w:ascii="Times New Roman"/>
          <w:b w:val="false"/>
          <w:i w:val="false"/>
          <w:color w:val="000000"/>
          <w:sz w:val="28"/>
        </w:rPr>
        <w:t>
      17) мұрағат және кітапхана материалдарын қалпына келтіруші;</w:t>
      </w:r>
    </w:p>
    <w:p>
      <w:pPr>
        <w:spacing w:after="0"/>
        <w:ind w:left="0"/>
        <w:jc w:val="both"/>
      </w:pPr>
      <w:r>
        <w:rPr>
          <w:rFonts w:ascii="Times New Roman"/>
          <w:b w:val="false"/>
          <w:i w:val="false"/>
          <w:color w:val="000000"/>
          <w:sz w:val="28"/>
        </w:rPr>
        <w:t>
      18) жүйе әкімшісі;</w:t>
      </w:r>
    </w:p>
    <w:p>
      <w:pPr>
        <w:spacing w:after="0"/>
        <w:ind w:left="0"/>
        <w:jc w:val="both"/>
      </w:pPr>
      <w:r>
        <w:rPr>
          <w:rFonts w:ascii="Times New Roman"/>
          <w:b w:val="false"/>
          <w:i w:val="false"/>
          <w:color w:val="000000"/>
          <w:sz w:val="28"/>
        </w:rPr>
        <w:t>
      19) бағдарламалық қамтамасыз ету жөніндегі маман (бағдарламашы);</w:t>
      </w:r>
    </w:p>
    <w:p>
      <w:pPr>
        <w:spacing w:after="0"/>
        <w:ind w:left="0"/>
        <w:jc w:val="both"/>
      </w:pPr>
      <w:r>
        <w:rPr>
          <w:rFonts w:ascii="Times New Roman"/>
          <w:b w:val="false"/>
          <w:i w:val="false"/>
          <w:color w:val="000000"/>
          <w:sz w:val="28"/>
        </w:rPr>
        <w:t>
      20) менеджер (концерттер мен лекциялар ұйымдастырушы);</w:t>
      </w:r>
    </w:p>
    <w:p>
      <w:pPr>
        <w:spacing w:after="0"/>
        <w:ind w:left="0"/>
        <w:jc w:val="both"/>
      </w:pPr>
      <w:r>
        <w:rPr>
          <w:rFonts w:ascii="Times New Roman"/>
          <w:b w:val="false"/>
          <w:i w:val="false"/>
          <w:color w:val="000000"/>
          <w:sz w:val="28"/>
        </w:rPr>
        <w:t>
      21) маман-бағдарламаларды әзірлеуші;</w:t>
      </w:r>
    </w:p>
    <w:p>
      <w:pPr>
        <w:spacing w:after="0"/>
        <w:ind w:left="0"/>
        <w:jc w:val="both"/>
      </w:pPr>
      <w:r>
        <w:rPr>
          <w:rFonts w:ascii="Times New Roman"/>
          <w:b w:val="false"/>
          <w:i w:val="false"/>
          <w:color w:val="000000"/>
          <w:sz w:val="28"/>
        </w:rPr>
        <w:t>
      22) мәдени ұйымдастырушы (негізгі қызметтер);</w:t>
      </w:r>
    </w:p>
    <w:p>
      <w:pPr>
        <w:spacing w:after="0"/>
        <w:ind w:left="0"/>
        <w:jc w:val="both"/>
      </w:pPr>
      <w:r>
        <w:rPr>
          <w:rFonts w:ascii="Times New Roman"/>
          <w:b w:val="false"/>
          <w:i w:val="false"/>
          <w:color w:val="000000"/>
          <w:sz w:val="28"/>
        </w:rPr>
        <w:t>
      23) сүйемелдеуші;</w:t>
      </w:r>
    </w:p>
    <w:p>
      <w:pPr>
        <w:spacing w:after="0"/>
        <w:ind w:left="0"/>
        <w:jc w:val="both"/>
      </w:pPr>
      <w:r>
        <w:rPr>
          <w:rFonts w:ascii="Times New Roman"/>
          <w:b w:val="false"/>
          <w:i w:val="false"/>
          <w:color w:val="000000"/>
          <w:sz w:val="28"/>
        </w:rPr>
        <w:t>
      24) сүйемелдеуші (концертмейстер);</w:t>
      </w:r>
    </w:p>
    <w:p>
      <w:pPr>
        <w:spacing w:after="0"/>
        <w:ind w:left="0"/>
        <w:jc w:val="both"/>
      </w:pPr>
      <w:r>
        <w:rPr>
          <w:rFonts w:ascii="Times New Roman"/>
          <w:b w:val="false"/>
          <w:i w:val="false"/>
          <w:color w:val="000000"/>
          <w:sz w:val="28"/>
        </w:rPr>
        <w:t>
      25) музыка өңдеуші;</w:t>
      </w:r>
    </w:p>
    <w:p>
      <w:pPr>
        <w:spacing w:after="0"/>
        <w:ind w:left="0"/>
        <w:jc w:val="both"/>
      </w:pPr>
      <w:r>
        <w:rPr>
          <w:rFonts w:ascii="Times New Roman"/>
          <w:b w:val="false"/>
          <w:i w:val="false"/>
          <w:color w:val="000000"/>
          <w:sz w:val="28"/>
        </w:rPr>
        <w:t>
      26) ұжым (үйірме) жетекшісі;</w:t>
      </w:r>
    </w:p>
    <w:p>
      <w:pPr>
        <w:spacing w:after="0"/>
        <w:ind w:left="0"/>
        <w:jc w:val="both"/>
      </w:pPr>
      <w:r>
        <w:rPr>
          <w:rFonts w:ascii="Times New Roman"/>
          <w:b w:val="false"/>
          <w:i w:val="false"/>
          <w:color w:val="000000"/>
          <w:sz w:val="28"/>
        </w:rPr>
        <w:t>
      27) музыкалық жетекші;</w:t>
      </w:r>
    </w:p>
    <w:p>
      <w:pPr>
        <w:spacing w:after="0"/>
        <w:ind w:left="0"/>
        <w:jc w:val="both"/>
      </w:pPr>
      <w:r>
        <w:rPr>
          <w:rFonts w:ascii="Times New Roman"/>
          <w:b w:val="false"/>
          <w:i w:val="false"/>
          <w:color w:val="000000"/>
          <w:sz w:val="28"/>
        </w:rPr>
        <w:t>
      28) қоюшы суретші;</w:t>
      </w:r>
    </w:p>
    <w:p>
      <w:pPr>
        <w:spacing w:after="0"/>
        <w:ind w:left="0"/>
        <w:jc w:val="both"/>
      </w:pPr>
      <w:r>
        <w:rPr>
          <w:rFonts w:ascii="Times New Roman"/>
          <w:b w:val="false"/>
          <w:i w:val="false"/>
          <w:color w:val="000000"/>
          <w:sz w:val="28"/>
        </w:rPr>
        <w:t>
      29) диск-жокей;</w:t>
      </w:r>
    </w:p>
    <w:p>
      <w:pPr>
        <w:spacing w:after="0"/>
        <w:ind w:left="0"/>
        <w:jc w:val="both"/>
      </w:pPr>
      <w:r>
        <w:rPr>
          <w:rFonts w:ascii="Times New Roman"/>
          <w:b w:val="false"/>
          <w:i w:val="false"/>
          <w:color w:val="000000"/>
          <w:sz w:val="28"/>
        </w:rPr>
        <w:t>
      30) маман (кітапхана және мәдени-демалыс қызметі жөніндегі);</w:t>
      </w:r>
    </w:p>
    <w:p>
      <w:pPr>
        <w:spacing w:after="0"/>
        <w:ind w:left="0"/>
        <w:jc w:val="both"/>
      </w:pPr>
      <w:r>
        <w:rPr>
          <w:rFonts w:ascii="Times New Roman"/>
          <w:b w:val="false"/>
          <w:i w:val="false"/>
          <w:color w:val="000000"/>
          <w:sz w:val="28"/>
        </w:rPr>
        <w:t>
      31) хореограф;</w:t>
      </w:r>
    </w:p>
    <w:p>
      <w:pPr>
        <w:spacing w:after="0"/>
        <w:ind w:left="0"/>
        <w:jc w:val="both"/>
      </w:pPr>
      <w:r>
        <w:rPr>
          <w:rFonts w:ascii="Times New Roman"/>
          <w:b w:val="false"/>
          <w:i w:val="false"/>
          <w:color w:val="000000"/>
          <w:sz w:val="28"/>
        </w:rPr>
        <w:t>
      32) хормейстер;</w:t>
      </w:r>
    </w:p>
    <w:p>
      <w:pPr>
        <w:spacing w:after="0"/>
        <w:ind w:left="0"/>
        <w:jc w:val="both"/>
      </w:pPr>
      <w:r>
        <w:rPr>
          <w:rFonts w:ascii="Times New Roman"/>
          <w:b w:val="false"/>
          <w:i w:val="false"/>
          <w:color w:val="000000"/>
          <w:sz w:val="28"/>
        </w:rPr>
        <w:t>
      33) балетмейстер;</w:t>
      </w:r>
    </w:p>
    <w:p>
      <w:pPr>
        <w:spacing w:after="0"/>
        <w:ind w:left="0"/>
        <w:jc w:val="both"/>
      </w:pPr>
      <w:r>
        <w:rPr>
          <w:rFonts w:ascii="Times New Roman"/>
          <w:b w:val="false"/>
          <w:i w:val="false"/>
          <w:color w:val="000000"/>
          <w:sz w:val="28"/>
        </w:rPr>
        <w:t>
      34) қоюшы-балетмейстер;</w:t>
      </w:r>
    </w:p>
    <w:p>
      <w:pPr>
        <w:spacing w:after="0"/>
        <w:ind w:left="0"/>
        <w:jc w:val="both"/>
      </w:pPr>
      <w:r>
        <w:rPr>
          <w:rFonts w:ascii="Times New Roman"/>
          <w:b w:val="false"/>
          <w:i w:val="false"/>
          <w:color w:val="000000"/>
          <w:sz w:val="28"/>
        </w:rPr>
        <w:t>
      35) студия жетекшісі;</w:t>
      </w:r>
    </w:p>
    <w:p>
      <w:pPr>
        <w:spacing w:after="0"/>
        <w:ind w:left="0"/>
        <w:jc w:val="both"/>
      </w:pPr>
      <w:r>
        <w:rPr>
          <w:rFonts w:ascii="Times New Roman"/>
          <w:b w:val="false"/>
          <w:i w:val="false"/>
          <w:color w:val="000000"/>
          <w:sz w:val="28"/>
        </w:rPr>
        <w:t>
      36) әкімші (негізгі қызметтер);</w:t>
      </w:r>
    </w:p>
    <w:p>
      <w:pPr>
        <w:spacing w:after="0"/>
        <w:ind w:left="0"/>
        <w:jc w:val="both"/>
      </w:pPr>
      <w:r>
        <w:rPr>
          <w:rFonts w:ascii="Times New Roman"/>
          <w:b w:val="false"/>
          <w:i w:val="false"/>
          <w:color w:val="000000"/>
          <w:sz w:val="28"/>
        </w:rPr>
        <w:t>
      37) барлық атаудағы әртістер;</w:t>
      </w:r>
    </w:p>
    <w:p>
      <w:pPr>
        <w:spacing w:after="0"/>
        <w:ind w:left="0"/>
        <w:jc w:val="both"/>
      </w:pPr>
      <w:r>
        <w:rPr>
          <w:rFonts w:ascii="Times New Roman"/>
          <w:b w:val="false"/>
          <w:i w:val="false"/>
          <w:color w:val="000000"/>
          <w:sz w:val="28"/>
        </w:rPr>
        <w:t>
      38) режиссер ассистенті;</w:t>
      </w:r>
    </w:p>
    <w:p>
      <w:pPr>
        <w:spacing w:after="0"/>
        <w:ind w:left="0"/>
        <w:jc w:val="both"/>
      </w:pPr>
      <w:r>
        <w:rPr>
          <w:rFonts w:ascii="Times New Roman"/>
          <w:b w:val="false"/>
          <w:i w:val="false"/>
          <w:color w:val="000000"/>
          <w:sz w:val="28"/>
        </w:rPr>
        <w:t>
      39) арт-менеджер;</w:t>
      </w:r>
    </w:p>
    <w:p>
      <w:pPr>
        <w:spacing w:after="0"/>
        <w:ind w:left="0"/>
        <w:jc w:val="both"/>
      </w:pPr>
      <w:r>
        <w:rPr>
          <w:rFonts w:ascii="Times New Roman"/>
          <w:b w:val="false"/>
          <w:i w:val="false"/>
          <w:color w:val="000000"/>
          <w:sz w:val="28"/>
        </w:rPr>
        <w:t>
      40) дирижер;</w:t>
      </w:r>
    </w:p>
    <w:p>
      <w:pPr>
        <w:spacing w:after="0"/>
        <w:ind w:left="0"/>
        <w:jc w:val="both"/>
      </w:pPr>
      <w:r>
        <w:rPr>
          <w:rFonts w:ascii="Times New Roman"/>
          <w:b w:val="false"/>
          <w:i w:val="false"/>
          <w:color w:val="000000"/>
          <w:sz w:val="28"/>
        </w:rPr>
        <w:t>
      41) барлық атаудағы режиссер;</w:t>
      </w:r>
    </w:p>
    <w:p>
      <w:pPr>
        <w:spacing w:after="0"/>
        <w:ind w:left="0"/>
        <w:jc w:val="both"/>
      </w:pPr>
      <w:r>
        <w:rPr>
          <w:rFonts w:ascii="Times New Roman"/>
          <w:b w:val="false"/>
          <w:i w:val="false"/>
          <w:color w:val="000000"/>
          <w:sz w:val="28"/>
        </w:rPr>
        <w:t>
      42) тарихшы (негізгі қызметтер);</w:t>
      </w:r>
    </w:p>
    <w:p>
      <w:pPr>
        <w:spacing w:after="0"/>
        <w:ind w:left="0"/>
        <w:jc w:val="both"/>
      </w:pPr>
      <w:r>
        <w:rPr>
          <w:rFonts w:ascii="Times New Roman"/>
          <w:b w:val="false"/>
          <w:i w:val="false"/>
          <w:color w:val="000000"/>
          <w:sz w:val="28"/>
        </w:rPr>
        <w:t>
      43) музыкатанушы-лектор;</w:t>
      </w:r>
    </w:p>
    <w:p>
      <w:pPr>
        <w:spacing w:after="0"/>
        <w:ind w:left="0"/>
        <w:jc w:val="both"/>
      </w:pPr>
      <w:r>
        <w:rPr>
          <w:rFonts w:ascii="Times New Roman"/>
          <w:b w:val="false"/>
          <w:i w:val="false"/>
          <w:color w:val="000000"/>
          <w:sz w:val="28"/>
        </w:rPr>
        <w:t>
      44) шебер (негізгі қызметтер);</w:t>
      </w:r>
    </w:p>
    <w:bookmarkStart w:name="z191" w:id="11"/>
    <w:p>
      <w:pPr>
        <w:spacing w:after="0"/>
        <w:ind w:left="0"/>
        <w:jc w:val="both"/>
      </w:pPr>
      <w:r>
        <w:rPr>
          <w:rFonts w:ascii="Times New Roman"/>
          <w:b w:val="false"/>
          <w:i w:val="false"/>
          <w:color w:val="000000"/>
          <w:sz w:val="28"/>
        </w:rPr>
        <w:t>
      45) редактор (негізгі қызметтер);</w:t>
      </w:r>
    </w:p>
    <w:bookmarkEnd w:id="11"/>
    <w:bookmarkStart w:name="z192" w:id="12"/>
    <w:p>
      <w:pPr>
        <w:spacing w:after="0"/>
        <w:ind w:left="0"/>
        <w:jc w:val="both"/>
      </w:pPr>
      <w:r>
        <w:rPr>
          <w:rFonts w:ascii="Times New Roman"/>
          <w:b w:val="false"/>
          <w:i w:val="false"/>
          <w:color w:val="000000"/>
          <w:sz w:val="28"/>
        </w:rPr>
        <w:t>
      46) вокал жөніндегі репетитор;</w:t>
      </w:r>
    </w:p>
    <w:bookmarkEnd w:id="12"/>
    <w:bookmarkStart w:name="z193" w:id="13"/>
    <w:p>
      <w:pPr>
        <w:spacing w:after="0"/>
        <w:ind w:left="0"/>
        <w:jc w:val="both"/>
      </w:pPr>
      <w:r>
        <w:rPr>
          <w:rFonts w:ascii="Times New Roman"/>
          <w:b w:val="false"/>
          <w:i w:val="false"/>
          <w:color w:val="000000"/>
          <w:sz w:val="28"/>
        </w:rPr>
        <w:t>
      47) сахналық қимыл бойынша репетитор;</w:t>
      </w:r>
    </w:p>
    <w:bookmarkEnd w:id="13"/>
    <w:bookmarkStart w:name="z194" w:id="14"/>
    <w:p>
      <w:pPr>
        <w:spacing w:after="0"/>
        <w:ind w:left="0"/>
        <w:jc w:val="both"/>
      </w:pPr>
      <w:r>
        <w:rPr>
          <w:rFonts w:ascii="Times New Roman"/>
          <w:b w:val="false"/>
          <w:i w:val="false"/>
          <w:color w:val="000000"/>
          <w:sz w:val="28"/>
        </w:rPr>
        <w:t>
      48) қор сақтаушы;</w:t>
      </w:r>
    </w:p>
    <w:bookmarkEnd w:id="14"/>
    <w:bookmarkStart w:name="z195" w:id="15"/>
    <w:p>
      <w:pPr>
        <w:spacing w:after="0"/>
        <w:ind w:left="0"/>
        <w:jc w:val="both"/>
      </w:pPr>
      <w:r>
        <w:rPr>
          <w:rFonts w:ascii="Times New Roman"/>
          <w:b w:val="false"/>
          <w:i w:val="false"/>
          <w:color w:val="000000"/>
          <w:sz w:val="28"/>
        </w:rPr>
        <w:t>
      49) барлық атаудағы суретшілер (негізгі қызметтер),</w:t>
      </w:r>
    </w:p>
    <w:bookmarkEnd w:id="15"/>
    <w:bookmarkStart w:name="z196" w:id="16"/>
    <w:p>
      <w:pPr>
        <w:spacing w:after="0"/>
        <w:ind w:left="0"/>
        <w:jc w:val="both"/>
      </w:pPr>
      <w:r>
        <w:rPr>
          <w:rFonts w:ascii="Times New Roman"/>
          <w:b w:val="false"/>
          <w:i w:val="false"/>
          <w:color w:val="000000"/>
          <w:sz w:val="28"/>
        </w:rPr>
        <w:t>
      50) сарапшы;</w:t>
      </w:r>
    </w:p>
    <w:bookmarkEnd w:id="16"/>
    <w:bookmarkStart w:name="z197" w:id="17"/>
    <w:p>
      <w:pPr>
        <w:spacing w:after="0"/>
        <w:ind w:left="0"/>
        <w:jc w:val="both"/>
      </w:pPr>
      <w:r>
        <w:rPr>
          <w:rFonts w:ascii="Times New Roman"/>
          <w:b w:val="false"/>
          <w:i w:val="false"/>
          <w:color w:val="000000"/>
          <w:sz w:val="28"/>
        </w:rPr>
        <w:t>
      51) архивист;</w:t>
      </w:r>
    </w:p>
    <w:bookmarkEnd w:id="17"/>
    <w:bookmarkStart w:name="z198" w:id="18"/>
    <w:p>
      <w:pPr>
        <w:spacing w:after="0"/>
        <w:ind w:left="0"/>
        <w:jc w:val="both"/>
      </w:pPr>
      <w:r>
        <w:rPr>
          <w:rFonts w:ascii="Times New Roman"/>
          <w:b w:val="false"/>
          <w:i w:val="false"/>
          <w:color w:val="000000"/>
          <w:sz w:val="28"/>
        </w:rPr>
        <w:t>
      52) археограф;</w:t>
      </w:r>
    </w:p>
    <w:bookmarkEnd w:id="18"/>
    <w:bookmarkStart w:name="z199" w:id="19"/>
    <w:p>
      <w:pPr>
        <w:spacing w:after="0"/>
        <w:ind w:left="0"/>
        <w:jc w:val="both"/>
      </w:pPr>
      <w:r>
        <w:rPr>
          <w:rFonts w:ascii="Times New Roman"/>
          <w:b w:val="false"/>
          <w:i w:val="false"/>
          <w:color w:val="000000"/>
          <w:sz w:val="28"/>
        </w:rPr>
        <w:t>
      53) палеограф;</w:t>
      </w:r>
    </w:p>
    <w:bookmarkEnd w:id="19"/>
    <w:bookmarkStart w:name="z200" w:id="20"/>
    <w:p>
      <w:pPr>
        <w:spacing w:after="0"/>
        <w:ind w:left="0"/>
        <w:jc w:val="both"/>
      </w:pPr>
      <w:r>
        <w:rPr>
          <w:rFonts w:ascii="Times New Roman"/>
          <w:b w:val="false"/>
          <w:i w:val="false"/>
          <w:color w:val="000000"/>
          <w:sz w:val="28"/>
        </w:rPr>
        <w:t>
      54) музейлер қорын есепке алу архивисті,</w:t>
      </w:r>
    </w:p>
    <w:bookmarkEnd w:id="20"/>
    <w:bookmarkStart w:name="z201" w:id="21"/>
    <w:p>
      <w:pPr>
        <w:spacing w:after="0"/>
        <w:ind w:left="0"/>
        <w:jc w:val="both"/>
      </w:pPr>
      <w:r>
        <w:rPr>
          <w:rFonts w:ascii="Times New Roman"/>
          <w:b w:val="false"/>
          <w:i w:val="false"/>
          <w:color w:val="000000"/>
          <w:sz w:val="28"/>
        </w:rPr>
        <w:t>
      55) ескерткіштерді есепке алу және қорғау жөніндегі маман;</w:t>
      </w:r>
    </w:p>
    <w:bookmarkEnd w:id="21"/>
    <w:bookmarkStart w:name="z202" w:id="22"/>
    <w:p>
      <w:pPr>
        <w:spacing w:after="0"/>
        <w:ind w:left="0"/>
        <w:jc w:val="both"/>
      </w:pPr>
      <w:r>
        <w:rPr>
          <w:rFonts w:ascii="Times New Roman"/>
          <w:b w:val="false"/>
          <w:i w:val="false"/>
          <w:color w:val="000000"/>
          <w:sz w:val="28"/>
        </w:rPr>
        <w:t>
      56) аға ғылыми қызметкер;</w:t>
      </w:r>
    </w:p>
    <w:bookmarkEnd w:id="22"/>
    <w:bookmarkStart w:name="z203" w:id="23"/>
    <w:p>
      <w:pPr>
        <w:spacing w:after="0"/>
        <w:ind w:left="0"/>
        <w:jc w:val="both"/>
      </w:pPr>
      <w:r>
        <w:rPr>
          <w:rFonts w:ascii="Times New Roman"/>
          <w:b w:val="false"/>
          <w:i w:val="false"/>
          <w:color w:val="000000"/>
          <w:sz w:val="28"/>
        </w:rPr>
        <w:t>
      57) ғылыми қызметкер;</w:t>
      </w:r>
    </w:p>
    <w:bookmarkEnd w:id="23"/>
    <w:bookmarkStart w:name="z204" w:id="24"/>
    <w:p>
      <w:pPr>
        <w:spacing w:after="0"/>
        <w:ind w:left="0"/>
        <w:jc w:val="both"/>
      </w:pPr>
      <w:r>
        <w:rPr>
          <w:rFonts w:ascii="Times New Roman"/>
          <w:b w:val="false"/>
          <w:i w:val="false"/>
          <w:color w:val="000000"/>
          <w:sz w:val="28"/>
        </w:rPr>
        <w:t>
      58) кіші ғылыми қызметкер;</w:t>
      </w:r>
    </w:p>
    <w:bookmarkEnd w:id="24"/>
    <w:bookmarkStart w:name="z205" w:id="25"/>
    <w:p>
      <w:pPr>
        <w:spacing w:after="0"/>
        <w:ind w:left="0"/>
        <w:jc w:val="both"/>
      </w:pPr>
      <w:r>
        <w:rPr>
          <w:rFonts w:ascii="Times New Roman"/>
          <w:b w:val="false"/>
          <w:i w:val="false"/>
          <w:color w:val="000000"/>
          <w:sz w:val="28"/>
        </w:rPr>
        <w:t>
      59) бұқаралық жұмысты ұйымдастыру жөніндегі нұсқаушы;</w:t>
      </w:r>
    </w:p>
    <w:bookmarkEnd w:id="25"/>
    <w:bookmarkStart w:name="z206" w:id="26"/>
    <w:p>
      <w:pPr>
        <w:spacing w:after="0"/>
        <w:ind w:left="0"/>
        <w:jc w:val="both"/>
      </w:pPr>
      <w:r>
        <w:rPr>
          <w:rFonts w:ascii="Times New Roman"/>
          <w:b w:val="false"/>
          <w:i w:val="false"/>
          <w:color w:val="000000"/>
          <w:sz w:val="28"/>
        </w:rPr>
        <w:t>
      60) экскурсия жүргізуші;</w:t>
      </w:r>
    </w:p>
    <w:bookmarkEnd w:id="26"/>
    <w:bookmarkStart w:name="z207" w:id="27"/>
    <w:p>
      <w:pPr>
        <w:spacing w:after="0"/>
        <w:ind w:left="0"/>
        <w:jc w:val="both"/>
      </w:pPr>
      <w:r>
        <w:rPr>
          <w:rFonts w:ascii="Times New Roman"/>
          <w:b w:val="false"/>
          <w:i w:val="false"/>
          <w:color w:val="000000"/>
          <w:sz w:val="28"/>
        </w:rPr>
        <w:t>
      61) өнертанушы;</w:t>
      </w:r>
    </w:p>
    <w:bookmarkEnd w:id="27"/>
    <w:bookmarkStart w:name="z208" w:id="28"/>
    <w:p>
      <w:pPr>
        <w:spacing w:after="0"/>
        <w:ind w:left="0"/>
        <w:jc w:val="both"/>
      </w:pPr>
      <w:r>
        <w:rPr>
          <w:rFonts w:ascii="Times New Roman"/>
          <w:b w:val="false"/>
          <w:i w:val="false"/>
          <w:color w:val="000000"/>
          <w:sz w:val="28"/>
        </w:rPr>
        <w:t>
      62) экспозициялар мен көрмелерді ұйымдастыру жөніндегі маман;</w:t>
      </w:r>
    </w:p>
    <w:bookmarkEnd w:id="28"/>
    <w:bookmarkStart w:name="z209" w:id="29"/>
    <w:p>
      <w:pPr>
        <w:spacing w:after="0"/>
        <w:ind w:left="0"/>
        <w:jc w:val="both"/>
      </w:pPr>
      <w:r>
        <w:rPr>
          <w:rFonts w:ascii="Times New Roman"/>
          <w:b w:val="false"/>
          <w:i w:val="false"/>
          <w:color w:val="000000"/>
          <w:sz w:val="28"/>
        </w:rPr>
        <w:t>
      63) киномеханик;</w:t>
      </w:r>
    </w:p>
    <w:bookmarkEnd w:id="29"/>
    <w:bookmarkStart w:name="z210" w:id="30"/>
    <w:p>
      <w:pPr>
        <w:spacing w:after="0"/>
        <w:ind w:left="0"/>
        <w:jc w:val="both"/>
      </w:pPr>
      <w:r>
        <w:rPr>
          <w:rFonts w:ascii="Times New Roman"/>
          <w:b w:val="false"/>
          <w:i w:val="false"/>
          <w:color w:val="000000"/>
          <w:sz w:val="28"/>
        </w:rPr>
        <w:t>
      64) кинофильмдер прокатын тексерушісі;</w:t>
      </w:r>
    </w:p>
    <w:bookmarkEnd w:id="30"/>
    <w:bookmarkStart w:name="z211" w:id="31"/>
    <w:p>
      <w:pPr>
        <w:spacing w:after="0"/>
        <w:ind w:left="0"/>
        <w:jc w:val="both"/>
      </w:pPr>
      <w:r>
        <w:rPr>
          <w:rFonts w:ascii="Times New Roman"/>
          <w:b w:val="false"/>
          <w:i w:val="false"/>
          <w:color w:val="000000"/>
          <w:sz w:val="28"/>
        </w:rPr>
        <w:t>
      65) кинотанушы;</w:t>
      </w:r>
    </w:p>
    <w:bookmarkEnd w:id="31"/>
    <w:bookmarkStart w:name="z212" w:id="32"/>
    <w:p>
      <w:pPr>
        <w:spacing w:after="0"/>
        <w:ind w:left="0"/>
        <w:jc w:val="both"/>
      </w:pPr>
      <w:r>
        <w:rPr>
          <w:rFonts w:ascii="Times New Roman"/>
          <w:b w:val="false"/>
          <w:i w:val="false"/>
          <w:color w:val="000000"/>
          <w:sz w:val="28"/>
        </w:rPr>
        <w:t>
      66) бейнежазу операторы;</w:t>
      </w:r>
    </w:p>
    <w:bookmarkEnd w:id="32"/>
    <w:bookmarkStart w:name="z213" w:id="33"/>
    <w:p>
      <w:pPr>
        <w:spacing w:after="0"/>
        <w:ind w:left="0"/>
        <w:jc w:val="both"/>
      </w:pPr>
      <w:r>
        <w:rPr>
          <w:rFonts w:ascii="Times New Roman"/>
          <w:b w:val="false"/>
          <w:i w:val="false"/>
          <w:color w:val="000000"/>
          <w:sz w:val="28"/>
        </w:rPr>
        <w:t>
      67) фильм материалдарын қалпына келтіруші.</w:t>
      </w:r>
    </w:p>
    <w:bookmarkEnd w:id="33"/>
    <w:bookmarkStart w:name="z214" w:id="34"/>
    <w:p>
      <w:pPr>
        <w:spacing w:after="0"/>
        <w:ind w:left="0"/>
        <w:jc w:val="both"/>
      </w:pPr>
      <w:r>
        <w:rPr>
          <w:rFonts w:ascii="Times New Roman"/>
          <w:b w:val="false"/>
          <w:i w:val="false"/>
          <w:color w:val="000000"/>
          <w:sz w:val="28"/>
        </w:rPr>
        <w:t>
      6. Ветеринария саласында:</w:t>
      </w:r>
    </w:p>
    <w:bookmarkEnd w:id="34"/>
    <w:bookmarkStart w:name="z215" w:id="35"/>
    <w:p>
      <w:pPr>
        <w:spacing w:after="0"/>
        <w:ind w:left="0"/>
        <w:jc w:val="both"/>
      </w:pPr>
      <w:r>
        <w:rPr>
          <w:rFonts w:ascii="Times New Roman"/>
          <w:b w:val="false"/>
          <w:i w:val="false"/>
          <w:color w:val="000000"/>
          <w:sz w:val="28"/>
        </w:rPr>
        <w:t>
      мамандар: ветеринариялық дәрігер; ветеринариялық фельдшер.</w:t>
      </w:r>
    </w:p>
    <w:bookmarkEnd w:id="35"/>
    <w:bookmarkStart w:name="z216" w:id="36"/>
    <w:p>
      <w:pPr>
        <w:spacing w:after="0"/>
        <w:ind w:left="0"/>
        <w:jc w:val="both"/>
      </w:pPr>
      <w:r>
        <w:rPr>
          <w:rFonts w:ascii="Times New Roman"/>
          <w:b w:val="false"/>
          <w:i w:val="false"/>
          <w:color w:val="000000"/>
          <w:sz w:val="28"/>
        </w:rPr>
        <w:t>
      7. Орман шаруашылығы және ерекше қорғалатын табиғи аумақтар саласында:</w:t>
      </w:r>
    </w:p>
    <w:bookmarkEnd w:id="36"/>
    <w:bookmarkStart w:name="z217" w:id="37"/>
    <w:p>
      <w:pPr>
        <w:spacing w:after="0"/>
        <w:ind w:left="0"/>
        <w:jc w:val="both"/>
      </w:pPr>
      <w:r>
        <w:rPr>
          <w:rFonts w:ascii="Times New Roman"/>
          <w:b w:val="false"/>
          <w:i w:val="false"/>
          <w:color w:val="000000"/>
          <w:sz w:val="28"/>
        </w:rPr>
        <w:t>
      1) орман шаруашылығы коммуналдық мемлекеттік мекемесінің басшысы (директоры) және басшының орынбасары (директордың орынбасары);</w:t>
      </w:r>
    </w:p>
    <w:bookmarkEnd w:id="37"/>
    <w:bookmarkStart w:name="z218" w:id="38"/>
    <w:p>
      <w:pPr>
        <w:spacing w:after="0"/>
        <w:ind w:left="0"/>
        <w:jc w:val="both"/>
      </w:pPr>
      <w:r>
        <w:rPr>
          <w:rFonts w:ascii="Times New Roman"/>
          <w:b w:val="false"/>
          <w:i w:val="false"/>
          <w:color w:val="000000"/>
          <w:sz w:val="28"/>
        </w:rPr>
        <w:t>
      2) орман күзету және қорғау бас инженері (табиғи кешендерді күзету және қорғау бас инженері);</w:t>
      </w:r>
    </w:p>
    <w:bookmarkEnd w:id="38"/>
    <w:bookmarkStart w:name="z219" w:id="39"/>
    <w:p>
      <w:pPr>
        <w:spacing w:after="0"/>
        <w:ind w:left="0"/>
        <w:jc w:val="both"/>
      </w:pPr>
      <w:r>
        <w:rPr>
          <w:rFonts w:ascii="Times New Roman"/>
          <w:b w:val="false"/>
          <w:i w:val="false"/>
          <w:color w:val="000000"/>
          <w:sz w:val="28"/>
        </w:rPr>
        <w:t>
      3) ормандарды қалпына келтіру бас инженері (ормандарды молықтыру және орман өсiру бас инженері)</w:t>
      </w:r>
    </w:p>
    <w:bookmarkEnd w:id="39"/>
    <w:bookmarkStart w:name="z220" w:id="40"/>
    <w:p>
      <w:pPr>
        <w:spacing w:after="0"/>
        <w:ind w:left="0"/>
        <w:jc w:val="both"/>
      </w:pPr>
      <w:r>
        <w:rPr>
          <w:rFonts w:ascii="Times New Roman"/>
          <w:b w:val="false"/>
          <w:i w:val="false"/>
          <w:color w:val="000000"/>
          <w:sz w:val="28"/>
        </w:rPr>
        <w:t>
      4) бас орман күтуші;</w:t>
      </w:r>
    </w:p>
    <w:bookmarkEnd w:id="40"/>
    <w:bookmarkStart w:name="z221" w:id="41"/>
    <w:p>
      <w:pPr>
        <w:spacing w:after="0"/>
        <w:ind w:left="0"/>
        <w:jc w:val="both"/>
      </w:pPr>
      <w:r>
        <w:rPr>
          <w:rFonts w:ascii="Times New Roman"/>
          <w:b w:val="false"/>
          <w:i w:val="false"/>
          <w:color w:val="000000"/>
          <w:sz w:val="28"/>
        </w:rPr>
        <w:t>
      5) тұқымбақ басшысы;</w:t>
      </w:r>
    </w:p>
    <w:bookmarkEnd w:id="41"/>
    <w:bookmarkStart w:name="z222" w:id="42"/>
    <w:p>
      <w:pPr>
        <w:spacing w:after="0"/>
        <w:ind w:left="0"/>
        <w:jc w:val="both"/>
      </w:pPr>
      <w:r>
        <w:rPr>
          <w:rFonts w:ascii="Times New Roman"/>
          <w:b w:val="false"/>
          <w:i w:val="false"/>
          <w:color w:val="000000"/>
          <w:sz w:val="28"/>
        </w:rPr>
        <w:t>
      6) екінші-үлгідегі орман өрт сөндіру станциясының басшысы;</w:t>
      </w:r>
    </w:p>
    <w:bookmarkEnd w:id="42"/>
    <w:bookmarkStart w:name="z223" w:id="43"/>
    <w:p>
      <w:pPr>
        <w:spacing w:after="0"/>
        <w:ind w:left="0"/>
        <w:jc w:val="both"/>
      </w:pPr>
      <w:r>
        <w:rPr>
          <w:rFonts w:ascii="Times New Roman"/>
          <w:b w:val="false"/>
          <w:i w:val="false"/>
          <w:color w:val="000000"/>
          <w:sz w:val="28"/>
        </w:rPr>
        <w:t>
      7) бас орман күтушінің орынбасары;</w:t>
      </w:r>
    </w:p>
    <w:bookmarkEnd w:id="43"/>
    <w:bookmarkStart w:name="z224" w:id="44"/>
    <w:p>
      <w:pPr>
        <w:spacing w:after="0"/>
        <w:ind w:left="0"/>
        <w:jc w:val="both"/>
      </w:pPr>
      <w:r>
        <w:rPr>
          <w:rFonts w:ascii="Times New Roman"/>
          <w:b w:val="false"/>
          <w:i w:val="false"/>
          <w:color w:val="000000"/>
          <w:sz w:val="28"/>
        </w:rPr>
        <w:t>
      8) инженер-орман патологы;</w:t>
      </w:r>
    </w:p>
    <w:bookmarkEnd w:id="44"/>
    <w:bookmarkStart w:name="z225" w:id="45"/>
    <w:p>
      <w:pPr>
        <w:spacing w:after="0"/>
        <w:ind w:left="0"/>
        <w:jc w:val="both"/>
      </w:pPr>
      <w:r>
        <w:rPr>
          <w:rFonts w:ascii="Times New Roman"/>
          <w:b w:val="false"/>
          <w:i w:val="false"/>
          <w:color w:val="000000"/>
          <w:sz w:val="28"/>
        </w:rPr>
        <w:t>
      9) орман шикізаты ресурстары жөніндегі инженер (орман пайдалану жөніндегі инженер);</w:t>
      </w:r>
    </w:p>
    <w:bookmarkEnd w:id="45"/>
    <w:bookmarkStart w:name="z226" w:id="46"/>
    <w:p>
      <w:pPr>
        <w:spacing w:after="0"/>
        <w:ind w:left="0"/>
        <w:jc w:val="both"/>
      </w:pPr>
      <w:r>
        <w:rPr>
          <w:rFonts w:ascii="Times New Roman"/>
          <w:b w:val="false"/>
          <w:i w:val="false"/>
          <w:color w:val="000000"/>
          <w:sz w:val="28"/>
        </w:rPr>
        <w:t>
      10) орман шебері (учаскелік);</w:t>
      </w:r>
    </w:p>
    <w:bookmarkEnd w:id="46"/>
    <w:bookmarkStart w:name="z227" w:id="47"/>
    <w:p>
      <w:pPr>
        <w:spacing w:after="0"/>
        <w:ind w:left="0"/>
        <w:jc w:val="both"/>
      </w:pPr>
      <w:r>
        <w:rPr>
          <w:rFonts w:ascii="Times New Roman"/>
          <w:b w:val="false"/>
          <w:i w:val="false"/>
          <w:color w:val="000000"/>
          <w:sz w:val="28"/>
        </w:rPr>
        <w:t>
      11) орманшы (инспектор);</w:t>
      </w:r>
    </w:p>
    <w:bookmarkEnd w:id="47"/>
    <w:bookmarkStart w:name="z228" w:id="48"/>
    <w:p>
      <w:pPr>
        <w:spacing w:after="0"/>
        <w:ind w:left="0"/>
        <w:jc w:val="both"/>
      </w:pPr>
      <w:r>
        <w:rPr>
          <w:rFonts w:ascii="Times New Roman"/>
          <w:b w:val="false"/>
          <w:i w:val="false"/>
          <w:color w:val="000000"/>
          <w:sz w:val="28"/>
        </w:rPr>
        <w:t>
      12) аңшылықтанушы;</w:t>
      </w:r>
    </w:p>
    <w:bookmarkEnd w:id="48"/>
    <w:bookmarkStart w:name="z229" w:id="49"/>
    <w:p>
      <w:pPr>
        <w:spacing w:after="0"/>
        <w:ind w:left="0"/>
        <w:jc w:val="both"/>
      </w:pPr>
      <w:r>
        <w:rPr>
          <w:rFonts w:ascii="Times New Roman"/>
          <w:b w:val="false"/>
          <w:i w:val="false"/>
          <w:color w:val="000000"/>
          <w:sz w:val="28"/>
        </w:rPr>
        <w:t>
      13) бас есепші;</w:t>
      </w:r>
    </w:p>
    <w:bookmarkEnd w:id="49"/>
    <w:bookmarkStart w:name="z230" w:id="50"/>
    <w:p>
      <w:pPr>
        <w:spacing w:after="0"/>
        <w:ind w:left="0"/>
        <w:jc w:val="both"/>
      </w:pPr>
      <w:r>
        <w:rPr>
          <w:rFonts w:ascii="Times New Roman"/>
          <w:b w:val="false"/>
          <w:i w:val="false"/>
          <w:color w:val="000000"/>
          <w:sz w:val="28"/>
        </w:rPr>
        <w:t>
      14) есепші;</w:t>
      </w:r>
    </w:p>
    <w:bookmarkEnd w:id="50"/>
    <w:bookmarkStart w:name="z231" w:id="51"/>
    <w:p>
      <w:pPr>
        <w:spacing w:after="0"/>
        <w:ind w:left="0"/>
        <w:jc w:val="both"/>
      </w:pPr>
      <w:r>
        <w:rPr>
          <w:rFonts w:ascii="Times New Roman"/>
          <w:b w:val="false"/>
          <w:i w:val="false"/>
          <w:color w:val="000000"/>
          <w:sz w:val="28"/>
        </w:rPr>
        <w:t>
      15) экономист;</w:t>
      </w:r>
    </w:p>
    <w:bookmarkEnd w:id="51"/>
    <w:bookmarkStart w:name="z232" w:id="52"/>
    <w:p>
      <w:pPr>
        <w:spacing w:after="0"/>
        <w:ind w:left="0"/>
        <w:jc w:val="both"/>
      </w:pPr>
      <w:r>
        <w:rPr>
          <w:rFonts w:ascii="Times New Roman"/>
          <w:b w:val="false"/>
          <w:i w:val="false"/>
          <w:color w:val="000000"/>
          <w:sz w:val="28"/>
        </w:rPr>
        <w:t>
      16) заңгер (кеңесші);</w:t>
      </w:r>
    </w:p>
    <w:bookmarkEnd w:id="52"/>
    <w:bookmarkStart w:name="z233" w:id="53"/>
    <w:p>
      <w:pPr>
        <w:spacing w:after="0"/>
        <w:ind w:left="0"/>
        <w:jc w:val="both"/>
      </w:pPr>
      <w:r>
        <w:rPr>
          <w:rFonts w:ascii="Times New Roman"/>
          <w:b w:val="false"/>
          <w:i w:val="false"/>
          <w:color w:val="000000"/>
          <w:sz w:val="28"/>
        </w:rPr>
        <w:t>
      17) кадр бойынша инспектор;</w:t>
      </w:r>
    </w:p>
    <w:bookmarkEnd w:id="53"/>
    <w:bookmarkStart w:name="z234" w:id="54"/>
    <w:p>
      <w:pPr>
        <w:spacing w:after="0"/>
        <w:ind w:left="0"/>
        <w:jc w:val="both"/>
      </w:pPr>
      <w:r>
        <w:rPr>
          <w:rFonts w:ascii="Times New Roman"/>
          <w:b w:val="false"/>
          <w:i w:val="false"/>
          <w:color w:val="000000"/>
          <w:sz w:val="28"/>
        </w:rPr>
        <w:t>
      18) программист;</w:t>
      </w:r>
    </w:p>
    <w:bookmarkEnd w:id="54"/>
    <w:bookmarkStart w:name="z235" w:id="55"/>
    <w:p>
      <w:pPr>
        <w:spacing w:after="0"/>
        <w:ind w:left="0"/>
        <w:jc w:val="both"/>
      </w:pPr>
      <w:r>
        <w:rPr>
          <w:rFonts w:ascii="Times New Roman"/>
          <w:b w:val="false"/>
          <w:i w:val="false"/>
          <w:color w:val="000000"/>
          <w:sz w:val="28"/>
        </w:rPr>
        <w:t>
      19) еңбекті қорғау және қауіпсіздік техникасы жөніндегі инженер;</w:t>
      </w:r>
    </w:p>
    <w:bookmarkEnd w:id="55"/>
    <w:bookmarkStart w:name="z236" w:id="56"/>
    <w:p>
      <w:pPr>
        <w:spacing w:after="0"/>
        <w:ind w:left="0"/>
        <w:jc w:val="both"/>
      </w:pPr>
      <w:r>
        <w:rPr>
          <w:rFonts w:ascii="Times New Roman"/>
          <w:b w:val="false"/>
          <w:i w:val="false"/>
          <w:color w:val="000000"/>
          <w:sz w:val="28"/>
        </w:rPr>
        <w:t>
      20) өндірістік цехтың меңгерушісі;</w:t>
      </w:r>
    </w:p>
    <w:bookmarkEnd w:id="56"/>
    <w:bookmarkStart w:name="z237" w:id="57"/>
    <w:p>
      <w:pPr>
        <w:spacing w:after="0"/>
        <w:ind w:left="0"/>
        <w:jc w:val="both"/>
      </w:pPr>
      <w:r>
        <w:rPr>
          <w:rFonts w:ascii="Times New Roman"/>
          <w:b w:val="false"/>
          <w:i w:val="false"/>
          <w:color w:val="000000"/>
          <w:sz w:val="28"/>
        </w:rPr>
        <w:t>
      21) механик;</w:t>
      </w:r>
    </w:p>
    <w:bookmarkEnd w:id="57"/>
    <w:bookmarkStart w:name="z238" w:id="58"/>
    <w:p>
      <w:pPr>
        <w:spacing w:after="0"/>
        <w:ind w:left="0"/>
        <w:jc w:val="both"/>
      </w:pPr>
      <w:r>
        <w:rPr>
          <w:rFonts w:ascii="Times New Roman"/>
          <w:b w:val="false"/>
          <w:i w:val="false"/>
          <w:color w:val="000000"/>
          <w:sz w:val="28"/>
        </w:rPr>
        <w:t>
      22) референт;</w:t>
      </w:r>
    </w:p>
    <w:bookmarkEnd w:id="58"/>
    <w:bookmarkStart w:name="z239" w:id="59"/>
    <w:p>
      <w:pPr>
        <w:spacing w:after="0"/>
        <w:ind w:left="0"/>
        <w:jc w:val="both"/>
      </w:pPr>
      <w:r>
        <w:rPr>
          <w:rFonts w:ascii="Times New Roman"/>
          <w:b w:val="false"/>
          <w:i w:val="false"/>
          <w:color w:val="000000"/>
          <w:sz w:val="28"/>
        </w:rPr>
        <w:t>
      23) хатшы;</w:t>
      </w:r>
    </w:p>
    <w:bookmarkEnd w:id="59"/>
    <w:bookmarkStart w:name="z240" w:id="60"/>
    <w:p>
      <w:pPr>
        <w:spacing w:after="0"/>
        <w:ind w:left="0"/>
        <w:jc w:val="both"/>
      </w:pPr>
      <w:r>
        <w:rPr>
          <w:rFonts w:ascii="Times New Roman"/>
          <w:b w:val="false"/>
          <w:i w:val="false"/>
          <w:color w:val="000000"/>
          <w:sz w:val="28"/>
        </w:rPr>
        <w:t>
      24) техникалық орындаушылар;</w:t>
      </w:r>
    </w:p>
    <w:bookmarkEnd w:id="60"/>
    <w:bookmarkStart w:name="z241" w:id="61"/>
    <w:p>
      <w:pPr>
        <w:spacing w:after="0"/>
        <w:ind w:left="0"/>
        <w:jc w:val="both"/>
      </w:pPr>
      <w:r>
        <w:rPr>
          <w:rFonts w:ascii="Times New Roman"/>
          <w:b w:val="false"/>
          <w:i w:val="false"/>
          <w:color w:val="000000"/>
          <w:sz w:val="28"/>
        </w:rPr>
        <w:t>
      25) өрт сөндіруші;</w:t>
      </w:r>
    </w:p>
    <w:bookmarkEnd w:id="61"/>
    <w:bookmarkStart w:name="z242" w:id="62"/>
    <w:p>
      <w:pPr>
        <w:spacing w:after="0"/>
        <w:ind w:left="0"/>
        <w:jc w:val="both"/>
      </w:pPr>
      <w:r>
        <w:rPr>
          <w:rFonts w:ascii="Times New Roman"/>
          <w:b w:val="false"/>
          <w:i w:val="false"/>
          <w:color w:val="000000"/>
          <w:sz w:val="28"/>
        </w:rPr>
        <w:t>
      26) жүргізуші;</w:t>
      </w:r>
    </w:p>
    <w:bookmarkEnd w:id="62"/>
    <w:bookmarkStart w:name="z243" w:id="63"/>
    <w:p>
      <w:pPr>
        <w:spacing w:after="0"/>
        <w:ind w:left="0"/>
        <w:jc w:val="both"/>
      </w:pPr>
      <w:r>
        <w:rPr>
          <w:rFonts w:ascii="Times New Roman"/>
          <w:b w:val="false"/>
          <w:i w:val="false"/>
          <w:color w:val="000000"/>
          <w:sz w:val="28"/>
        </w:rPr>
        <w:t>
      27) тракторист;</w:t>
      </w:r>
    </w:p>
    <w:bookmarkEnd w:id="63"/>
    <w:bookmarkStart w:name="z244" w:id="64"/>
    <w:p>
      <w:pPr>
        <w:spacing w:after="0"/>
        <w:ind w:left="0"/>
        <w:jc w:val="both"/>
      </w:pPr>
      <w:r>
        <w:rPr>
          <w:rFonts w:ascii="Times New Roman"/>
          <w:b w:val="false"/>
          <w:i w:val="false"/>
          <w:color w:val="000000"/>
          <w:sz w:val="28"/>
        </w:rPr>
        <w:t>
      28) тракторист-машинист;</w:t>
      </w:r>
    </w:p>
    <w:bookmarkEnd w:id="64"/>
    <w:bookmarkStart w:name="z245" w:id="65"/>
    <w:p>
      <w:pPr>
        <w:spacing w:after="0"/>
        <w:ind w:left="0"/>
        <w:jc w:val="both"/>
      </w:pPr>
      <w:r>
        <w:rPr>
          <w:rFonts w:ascii="Times New Roman"/>
          <w:b w:val="false"/>
          <w:i w:val="false"/>
          <w:color w:val="000000"/>
          <w:sz w:val="28"/>
        </w:rPr>
        <w:t>
      29) радиооператор;</w:t>
      </w:r>
    </w:p>
    <w:bookmarkEnd w:id="65"/>
    <w:bookmarkStart w:name="z246" w:id="66"/>
    <w:p>
      <w:pPr>
        <w:spacing w:after="0"/>
        <w:ind w:left="0"/>
        <w:jc w:val="both"/>
      </w:pPr>
      <w:r>
        <w:rPr>
          <w:rFonts w:ascii="Times New Roman"/>
          <w:b w:val="false"/>
          <w:i w:val="false"/>
          <w:color w:val="000000"/>
          <w:sz w:val="28"/>
        </w:rPr>
        <w:t>
      30) диспетчер.</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